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F8F" w:rsidRPr="00A22F8F" w:rsidRDefault="00A22F8F" w:rsidP="00A22F8F">
      <w:pPr>
        <w:keepNext/>
        <w:tabs>
          <w:tab w:val="left" w:pos="5220"/>
        </w:tabs>
        <w:spacing w:after="0" w:line="240" w:lineRule="auto"/>
        <w:ind w:left="578" w:hanging="578"/>
        <w:outlineLvl w:val="1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bookmarkStart w:id="0" w:name="_Hlk63414881"/>
      <w:bookmarkStart w:id="1" w:name="_Hlk63159274"/>
      <w:r w:rsidRPr="00A22F8F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CKiW.DZP.271.2.2021</w:t>
      </w:r>
      <w:bookmarkEnd w:id="0"/>
      <w:r w:rsidRPr="00A22F8F">
        <w:rPr>
          <w:rFonts w:ascii="Times New Roman" w:eastAsia="Arial" w:hAnsi="Times New Roman" w:cs="Times New Roman"/>
          <w:bCs/>
          <w:color w:val="000000"/>
          <w:sz w:val="24"/>
          <w:szCs w:val="24"/>
        </w:rPr>
        <w:tab/>
      </w:r>
      <w:r w:rsidRPr="00A22F8F">
        <w:rPr>
          <w:rFonts w:ascii="Times New Roman" w:eastAsia="Arial" w:hAnsi="Times New Roman" w:cs="Times New Roman"/>
          <w:bCs/>
          <w:color w:val="000000"/>
          <w:sz w:val="24"/>
          <w:szCs w:val="24"/>
        </w:rPr>
        <w:tab/>
      </w:r>
      <w:r w:rsidRPr="00A22F8F">
        <w:rPr>
          <w:rFonts w:ascii="Times New Roman" w:eastAsia="Arial" w:hAnsi="Times New Roman" w:cs="Times New Roman"/>
          <w:bCs/>
          <w:color w:val="000000"/>
          <w:sz w:val="24"/>
          <w:szCs w:val="24"/>
        </w:rPr>
        <w:tab/>
        <w:t xml:space="preserve">      Załącznik Nr 1 do SWZ</w:t>
      </w:r>
    </w:p>
    <w:p w:rsidR="00A22F8F" w:rsidRPr="00A22F8F" w:rsidRDefault="00A22F8F" w:rsidP="00A22F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2F8F">
        <w:rPr>
          <w:rFonts w:ascii="Times New Roman" w:hAnsi="Times New Roman" w:cs="Times New Roman"/>
          <w:sz w:val="24"/>
          <w:szCs w:val="24"/>
        </w:rPr>
        <w:t xml:space="preserve">na obsługę recepcji z usługami ochrony osób i mienia </w:t>
      </w:r>
    </w:p>
    <w:p w:rsidR="00A22F8F" w:rsidRPr="00A22F8F" w:rsidRDefault="00A22F8F" w:rsidP="00A22F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2F8F">
        <w:rPr>
          <w:rFonts w:ascii="Times New Roman" w:hAnsi="Times New Roman" w:cs="Times New Roman"/>
          <w:sz w:val="24"/>
          <w:szCs w:val="24"/>
        </w:rPr>
        <w:t>w Centrum Kształcenia i Wychowania OHP w Oleśnicy</w:t>
      </w:r>
    </w:p>
    <w:bookmarkEnd w:id="1"/>
    <w:p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A22F8F" w:rsidRPr="00A22F8F" w:rsidRDefault="00A22F8F" w:rsidP="00A22F8F">
      <w:pPr>
        <w:tabs>
          <w:tab w:val="left" w:pos="425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A22F8F">
        <w:rPr>
          <w:rFonts w:ascii="Times New Roman" w:eastAsia="Times New Roman" w:hAnsi="Times New Roman" w:cs="Times New Roman"/>
          <w:b/>
          <w:sz w:val="24"/>
          <w:lang w:eastAsia="ar-SA"/>
        </w:rPr>
        <w:tab/>
        <w:t xml:space="preserve">Centrum Kształcenia i Wychowania </w:t>
      </w:r>
    </w:p>
    <w:p w:rsidR="00A22F8F" w:rsidRPr="00A22F8F" w:rsidRDefault="00A22F8F" w:rsidP="00A22F8F">
      <w:pPr>
        <w:tabs>
          <w:tab w:val="left" w:pos="4253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A22F8F">
        <w:rPr>
          <w:rFonts w:ascii="Times New Roman" w:eastAsia="Times New Roman" w:hAnsi="Times New Roman" w:cs="Times New Roman"/>
          <w:b/>
          <w:sz w:val="24"/>
          <w:lang w:eastAsia="ar-SA"/>
        </w:rPr>
        <w:tab/>
        <w:t>Ochotniczych Hufców Pracy w Oleśnicy</w:t>
      </w:r>
    </w:p>
    <w:p w:rsidR="00A22F8F" w:rsidRPr="00A22F8F" w:rsidRDefault="00A22F8F" w:rsidP="00A22F8F">
      <w:pPr>
        <w:tabs>
          <w:tab w:val="left" w:pos="4253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</w:pPr>
      <w:r w:rsidRPr="00A22F8F">
        <w:rPr>
          <w:rFonts w:ascii="Times New Roman" w:eastAsia="Times New Roman" w:hAnsi="Times New Roman" w:cs="Times New Roman"/>
          <w:b/>
          <w:sz w:val="24"/>
          <w:lang w:eastAsia="ar-SA"/>
        </w:rPr>
        <w:tab/>
      </w:r>
      <w:r w:rsidRPr="00A22F8F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ul. Zamkowa 4, 56-400 Oleśnica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22F8F" w:rsidRP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22F8F" w:rsidRPr="00A22F8F" w:rsidRDefault="00A22F8F" w:rsidP="00A22F8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FORMULARZ - OFERTA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</w:p>
    <w:p w:rsidR="00A22F8F" w:rsidRP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 xml:space="preserve">WYKONAWCA 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</w:t>
      </w:r>
      <w:r w:rsidRPr="00A22F8F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W przypadku Wykonawców wspólnie ubiegających się o udzielenie zamówienia, należy wpisać wszystkich Wykonawców składających ofertę wspólną, w tym Lidera Konsorcjum</w:t>
      </w:r>
      <w:r w:rsidRPr="00A22F8F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.</w:t>
      </w:r>
      <w:r w:rsidRPr="00A22F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)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Pełna nazwa: .…………………………………………………………………………………………………..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…………………………………………………………………………………………………...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 xml:space="preserve">…………………………………………………………………………………………………... 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Adres: ulica………………………………………………………………………..………………….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kod………………,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 xml:space="preserve"> miejscowość…………………………………………………………………….…………………… 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NIP ………………………, 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REGON …………………………, 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KRS ………………………………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nr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</w:t>
      </w: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telefonu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…………………………….……..………..…,  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Skrzynka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</w:t>
      </w: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ePUAP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………………………………………………………………………………..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e-mail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do </w:t>
      </w: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kontaktów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z </w:t>
      </w: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Zamawiającym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:………………..……………………………….…...….. 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 xml:space="preserve">Imię i nazwisko osoba upoważnionej do reprezentacji Wykonawcy/-ów i podpisująca ofertę: 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…………………………………………………………………………………………………...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w odpowiedzi na ogłoszenie w postępowaniu o udzielenie zamówienia publicznego, prowadzonego w trybie zamówienia klasycznego o wartości mniejsze niż progi unijne – tryb podstawowy bez negocjacji na </w:t>
      </w:r>
      <w:r w:rsidRPr="00A22F8F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obsługę recepcji z usługami ochrony osób i mienia </w:t>
      </w:r>
      <w:r w:rsidRPr="00A22F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w Centrum Kształcenia i Wychowania OHP w Oleśnicy oraz monitoring systemu alarmowego </w:t>
      </w:r>
      <w:r w:rsidRPr="00A22F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>w budynku Warsztatów Szkolnych przy ul. Wałowej 10 oferuje wykonanie przedmiotu zamówienia: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a) za miesięczną cenę ryczałtową</w:t>
      </w:r>
      <w:r w:rsidRPr="00A22F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: 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…………….………………. netto zł/ miesiąc  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……....................................... brutto zł/ miesiąc, 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brutto słownie: .....................................................................................................  zł/miesiąc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ind w:left="284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VAT ……………………………………………………………………… zł/miesiąc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vanish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 xml:space="preserve">    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łączna wartość umowy brutto …………………………………………………………….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(słownie: ………………………………………………………………………………….)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b) z deklarowaną liczbą osób niepełnosprawnych zatrudnionych na umowę o pracę </w:t>
      </w:r>
      <w:r w:rsidRPr="00A22F8F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br/>
        <w:t xml:space="preserve">     w miejscu wykonywania niniejszego zamówienia</w:t>
      </w:r>
      <w:r w:rsidRPr="00A22F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: …………………………… (słownie: </w:t>
      </w:r>
      <w:r w:rsidRPr="00A22F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 xml:space="preserve">      …………………..),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Oświadczamy, że: 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1. Zapoznaliśmy się, w pełni i bez żadnych zastrzeżeń akceptujemy treść Specyfikacji Warunków Zamówienia, zwanej dalej SWZ oraz uzyskaliśmy niezbędne informacje potrzebne do właściwego wykonania zamówienia.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2. W cenę wliczono wszystkie koszty niezbędne do wykonania zamówienia.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4. Oświadczamy, że podana powyżej wartość zamówienia brutto posłuży do wyboru najkorzystniejszej oferty.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5. Deklarujemy termin wykonania zamówienia od 01.04.2021 od godz. 0.00 do 28.12.2021 r. do godz. 12.00.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6. Deklarujemy udzielenie ..------.. miesięcznej gwarancji – nie dotyczy. 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7. Warunki płatności – zgodnie z projektem umowy. 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9. Uważamy się za związanych niniejszą ofertą przez 30 dni od upływu terminu składania ofert, tj. od 24.02.2021 r. do 25.03.2021 r.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10. W pełni i bez żadnych zastrzeżeń akceptujemy warunki umowy na wykonanie zamówienia opisanego w SWZ.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11. Zobowiązujemy się w przypadku wybrania naszej oferty do podpisania umowy w miejscu i terminie wyznaczonym przez Zamawiającego. 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12. Składamy niniejszą ofertę we własnym imieniu* / jako Wykonawcy wspólnie ubiegający się o udzielenie zamówienia*.  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Pełnomocnik w przypadku składania oferty wspólnej: 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Nazwisko, imię ………………………………………………………………..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 xml:space="preserve">Tel. ………………………………. </w:t>
      </w:r>
      <w:proofErr w:type="spellStart"/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>E-mail</w:t>
      </w:r>
      <w:proofErr w:type="spellEnd"/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 xml:space="preserve"> …………………………………….</w:t>
      </w: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13. Oświadczam, że zamierzamy powierzyć podwykonawcom poniższy zakres zamówienia: 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a) wykonanie części dotyczącej: ……..…………………………………………………….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b) firmie (nazwa i adres): …………………………………………………………………… 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c) wartość brutto lub procentowy udział podwykonawstwa: ……………………………….. 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14. Oświadczam, że jesteśmy mikroprzedsiębiorstwem*, małym przedsiębiorstwem*, średnim </w:t>
      </w: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 xml:space="preserve">     przedsiębiorstwem*, innym*.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Mikroprzedsiębiorstwo</w:t>
      </w: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– przedsiębiorstwo zatrudniające mniej niż 10 osób i którego roczny obrót lub roczna suma bilansowa nie przekracza 2 mln EUR; 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Małe przedsiębiorstwo</w:t>
      </w: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– przedsiębiorstwo zatrudniające mniej niż 50 osób i którego roczny obrót lub roczna suma bilansowa nie przekracza 10 mln EUR; 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Średnie przedsiębiorstwo</w:t>
      </w: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– przedsiębiorstwo, które nie jest mikro- ani małym przedsiębiorstwem, i które zatrudnia mniej niż 250 osób, i którego roczny obrót nie przekracza 50 mln EUR lub roczna suma bilansowa nie przekracza 43 mln EUR</w:t>
      </w:r>
      <w:r w:rsidRPr="00A22F8F">
        <w:rPr>
          <w:sz w:val="16"/>
          <w:szCs w:val="16"/>
        </w:rPr>
        <w:t>.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 xml:space="preserve">W przypadku Wykonawców wspólnie ubiegających się o zamówienie informację o kategorii przedsiębiorstwa należy przedstawić w stosunku do każdego z nich (np. członka konsorcjum, </w:t>
      </w:r>
      <w:r w:rsidRPr="00A22F8F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lastRenderedPageBreak/>
        <w:t>wspólnika spółki cywilnej)</w:t>
      </w: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15. Osoba odpowiedzialna za kontakty z Zamawiającym: …………………………..………… 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</w:pPr>
      <w:proofErr w:type="spellStart"/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>nr</w:t>
      </w:r>
      <w:proofErr w:type="spellEnd"/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 xml:space="preserve"> tel. …………………………. </w:t>
      </w:r>
      <w:proofErr w:type="spellStart"/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>e-mail</w:t>
      </w:r>
      <w:proofErr w:type="spellEnd"/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 xml:space="preserve"> ………………………………………………….….. 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ind w:left="354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                    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ind w:left="354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A22F8F" w:rsidRPr="00A22F8F" w:rsidRDefault="00A22F8F" w:rsidP="00A22F8F">
      <w:pPr>
        <w:widowControl w:val="0"/>
        <w:suppressAutoHyphens/>
        <w:spacing w:after="0" w:line="240" w:lineRule="auto"/>
        <w:ind w:left="354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                                      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ind w:left="424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......................................................................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                                                  </w:t>
      </w:r>
      <w:r w:rsidRPr="00A22F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Pieczęć i podpis Wykonawcy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 </w:t>
      </w:r>
      <w:r w:rsidRPr="00A22F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*) </w:t>
      </w: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niepotrzebne skreślić </w:t>
      </w:r>
    </w:p>
    <w:p w:rsidR="00A35D34" w:rsidRPr="00993916" w:rsidRDefault="00A35D34" w:rsidP="00993916">
      <w:bookmarkStart w:id="2" w:name="_GoBack"/>
      <w:bookmarkEnd w:id="2"/>
    </w:p>
    <w:sectPr w:rsidR="00A35D34" w:rsidRPr="00993916" w:rsidSect="00F572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E00" w:rsidRDefault="00011E00" w:rsidP="0068577F">
      <w:pPr>
        <w:spacing w:after="0" w:line="240" w:lineRule="auto"/>
      </w:pPr>
      <w:r>
        <w:separator/>
      </w:r>
    </w:p>
  </w:endnote>
  <w:endnote w:type="continuationSeparator" w:id="0">
    <w:p w:rsidR="00011E00" w:rsidRDefault="00011E00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w Cen MT">
    <w:altName w:val="Lucida Sans Unicode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F6C" w:rsidRDefault="00C65F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79A" w:rsidRDefault="00C42AE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L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5" b="23530"/>
                  <a:stretch/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CFF">
      <w:ptab w:relativeTo="margin" w:alignment="center" w:leader="none"/>
    </w:r>
  </w:p>
  <w:tbl>
    <w:tblPr>
      <w:tblStyle w:val="Tabela-Siatka"/>
      <w:tblW w:w="1048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3"/>
      <w:gridCol w:w="2126"/>
      <w:gridCol w:w="1701"/>
      <w:gridCol w:w="3255"/>
    </w:tblGrid>
    <w:tr w:rsidR="0031579A" w:rsidTr="00EF16C8">
      <w:tc>
        <w:tcPr>
          <w:tcW w:w="3403" w:type="dxa"/>
          <w:tcBorders>
            <w:right w:val="single" w:sz="8" w:space="0" w:color="44546A" w:themeColor="text2"/>
          </w:tcBorders>
        </w:tcPr>
        <w:p w:rsidR="0031579A" w:rsidRPr="00EF16C8" w:rsidRDefault="00C65F6C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56</w:t>
          </w:r>
          <w:r w:rsidR="0031579A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-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4</w:t>
          </w:r>
          <w:r w:rsidR="00797E7F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00</w:t>
          </w:r>
          <w:r w:rsidR="0031579A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Oleśnica, ul. Zamkowa 4</w:t>
          </w:r>
        </w:p>
        <w:p w:rsidR="0031579A" w:rsidRPr="00EF16C8" w:rsidRDefault="0031579A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tel. </w:t>
          </w:r>
          <w:r w:rsidR="00C65F6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71 314 20 12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fax </w:t>
          </w:r>
          <w:r w:rsidR="00C65F6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71 723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-</w:t>
          </w:r>
          <w:r w:rsidR="00C65F6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73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-</w:t>
          </w:r>
          <w:r w:rsidR="00C65F6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42</w:t>
          </w:r>
        </w:p>
        <w:p w:rsidR="0031579A" w:rsidRPr="00EF16C8" w:rsidRDefault="0031579A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e-mail: </w:t>
          </w:r>
          <w:r w:rsidR="00C65F6C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ckiw-olesnica</w:t>
          </w:r>
          <w:r w:rsidRPr="00EF16C8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@ohp.pl</w:t>
          </w:r>
        </w:p>
        <w:p w:rsidR="00EF16C8" w:rsidRPr="00C42AE4" w:rsidRDefault="00EF16C8" w:rsidP="00C42AE4">
          <w:pPr>
            <w:pStyle w:val="Stopka"/>
            <w:ind w:left="174"/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 w:rsidRPr="00C42AE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www.</w:t>
          </w:r>
          <w:r w:rsidR="00C65F6C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ckiw-olesnica.</w:t>
          </w:r>
          <w:r w:rsidRPr="00C42AE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ohp.pl</w:t>
          </w:r>
        </w:p>
      </w:tc>
      <w:tc>
        <w:tcPr>
          <w:tcW w:w="2126" w:type="dxa"/>
          <w:tcBorders>
            <w:left w:val="single" w:sz="8" w:space="0" w:color="44546A" w:themeColor="text2"/>
          </w:tcBorders>
        </w:tcPr>
        <w:p w:rsidR="0031579A" w:rsidRDefault="00C42AE4">
          <w:pPr>
            <w:pStyle w:val="Stopka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5715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920x545-toheight-90-logoecam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830" b="23213"/>
                        <a:stretch/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1" w:type="dxa"/>
        </w:tcPr>
        <w:p w:rsidR="0031579A" w:rsidRDefault="0031579A">
          <w:pPr>
            <w:pStyle w:val="Stopka"/>
          </w:pPr>
        </w:p>
      </w:tc>
      <w:tc>
        <w:tcPr>
          <w:tcW w:w="3255" w:type="dxa"/>
        </w:tcPr>
        <w:p w:rsidR="0031579A" w:rsidRDefault="00F76B88">
          <w:pPr>
            <w:pStyle w:val="Stopka"/>
          </w:pPr>
          <w:r w:rsidRPr="00F76B88">
            <w:rPr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4753D3AD" wp14:editId="75EC751A">
                <wp:simplePos x="0" y="0"/>
                <wp:positionH relativeFrom="rightMargin">
                  <wp:posOffset>-2298700</wp:posOffset>
                </wp:positionH>
                <wp:positionV relativeFrom="paragraph">
                  <wp:posOffset>27940</wp:posOffset>
                </wp:positionV>
                <wp:extent cx="577850" cy="736600"/>
                <wp:effectExtent l="0" t="0" r="0" b="635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ackie Hufce Pracy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76B88"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47203108" wp14:editId="3905CE35">
                <wp:simplePos x="0" y="0"/>
                <wp:positionH relativeFrom="column">
                  <wp:posOffset>270510</wp:posOffset>
                </wp:positionH>
                <wp:positionV relativeFrom="paragraph">
                  <wp:posOffset>31777</wp:posOffset>
                </wp:positionV>
                <wp:extent cx="1844675" cy="675005"/>
                <wp:effectExtent l="0" t="0" r="3175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iepodlegla.jp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65" t="22703" r="6075" b="27795"/>
                        <a:stretch/>
                      </pic:blipFill>
                      <pic:spPr bwMode="auto">
                        <a:xfrm>
                          <a:off x="0" y="0"/>
                          <a:ext cx="1844675" cy="6750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D2CFF" w:rsidRDefault="00DD2CFF">
    <w:pPr>
      <w:pStyle w:val="Stopka"/>
    </w:pP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F6C" w:rsidRDefault="00C65F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E00" w:rsidRDefault="00011E00" w:rsidP="0068577F">
      <w:pPr>
        <w:spacing w:after="0" w:line="240" w:lineRule="auto"/>
      </w:pPr>
      <w:r>
        <w:separator/>
      </w:r>
    </w:p>
  </w:footnote>
  <w:footnote w:type="continuationSeparator" w:id="0">
    <w:p w:rsidR="00011E00" w:rsidRDefault="00011E00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F6C" w:rsidRDefault="00C65F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093" w:type="dxa"/>
      <w:tblInd w:w="-427" w:type="dxa"/>
      <w:tblLook w:val="04A0" w:firstRow="1" w:lastRow="0" w:firstColumn="1" w:lastColumn="0" w:noHBand="0" w:noVBand="1"/>
    </w:tblPr>
    <w:tblGrid>
      <w:gridCol w:w="1560"/>
      <w:gridCol w:w="5533"/>
    </w:tblGrid>
    <w:tr w:rsidR="0031579A" w:rsidTr="0031579A">
      <w:tc>
        <w:tcPr>
          <w:tcW w:w="1560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:rsidR="0031579A" w:rsidRDefault="0031579A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2E61482B" wp14:editId="651A6479">
                <wp:simplePos x="0" y="0"/>
                <wp:positionH relativeFrom="margin">
                  <wp:posOffset>179070</wp:posOffset>
                </wp:positionH>
                <wp:positionV relativeFrom="margin">
                  <wp:posOffset>-2540</wp:posOffset>
                </wp:positionV>
                <wp:extent cx="427990" cy="503555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odł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7990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33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:rsidR="00621FC9" w:rsidRDefault="0044534F" w:rsidP="0031579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CENTRUM KSZTAŁCENIA I WYCHOWANIA</w:t>
          </w:r>
        </w:p>
        <w:p w:rsidR="0031579A" w:rsidRDefault="0031579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OCHOTNICZYCH HUFCÓW PRACY</w:t>
          </w:r>
        </w:p>
        <w:p w:rsidR="0092115F" w:rsidRPr="00EF16C8" w:rsidRDefault="00C65F6C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W OLEŚNICY</w:t>
          </w:r>
        </w:p>
        <w:p w:rsidR="0031579A" w:rsidRPr="00F5729E" w:rsidRDefault="0031579A" w:rsidP="0068577F">
          <w:pPr>
            <w:keepNext/>
            <w:spacing w:line="260" w:lineRule="atLeast"/>
            <w:ind w:left="322"/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  <w:lang w:eastAsia="pl-PL"/>
            </w:rPr>
          </w:pPr>
          <w:r w:rsidRPr="00F5729E"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  <w:lang w:eastAsia="pl-PL"/>
            </w:rPr>
            <w:t>Państwowa Jednostka Budżetowa</w:t>
          </w:r>
        </w:p>
        <w:p w:rsidR="0031579A" w:rsidRPr="0068577F" w:rsidRDefault="0031579A" w:rsidP="0068577F">
          <w:pPr>
            <w:keepNext/>
            <w:spacing w:line="260" w:lineRule="atLeast"/>
            <w:ind w:left="322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  <w:r w:rsidRPr="00F5729E"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  <w:lang w:eastAsia="pl-PL"/>
            </w:rPr>
            <w:t>Ministerstwa Rozwoju, Pracy i Technologii</w:t>
          </w:r>
        </w:p>
      </w:tc>
    </w:tr>
  </w:tbl>
  <w:p w:rsidR="0068577F" w:rsidRDefault="0068577F">
    <w:pPr>
      <w:pStyle w:val="Nagwek"/>
    </w:pPr>
  </w:p>
  <w:p w:rsidR="0068577F" w:rsidRDefault="006857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F6C" w:rsidRDefault="00C65F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5D4E1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B945E8"/>
    <w:multiLevelType w:val="multilevel"/>
    <w:tmpl w:val="1018C9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A9A7073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0D53487E"/>
    <w:multiLevelType w:val="multilevel"/>
    <w:tmpl w:val="B41E7E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E15CC9"/>
    <w:multiLevelType w:val="hybridMultilevel"/>
    <w:tmpl w:val="AAEE0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42BE0"/>
    <w:multiLevelType w:val="hybridMultilevel"/>
    <w:tmpl w:val="2CEA78A6"/>
    <w:lvl w:ilvl="0" w:tplc="2F0C5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BF4EB2"/>
    <w:multiLevelType w:val="multilevel"/>
    <w:tmpl w:val="AA5C2D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Palatino Linotype" w:hAnsi="Palatino Linotype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0" w15:restartNumberingAfterBreak="0">
    <w:nsid w:val="1917406A"/>
    <w:multiLevelType w:val="hybridMultilevel"/>
    <w:tmpl w:val="E5267B70"/>
    <w:lvl w:ilvl="0" w:tplc="81F2B4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003E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D7B38E9"/>
    <w:multiLevelType w:val="hybridMultilevel"/>
    <w:tmpl w:val="3DCACADC"/>
    <w:lvl w:ilvl="0" w:tplc="F27896EA">
      <w:start w:val="1"/>
      <w:numFmt w:val="lowerLetter"/>
      <w:lvlText w:val="%1)"/>
      <w:lvlJc w:val="left"/>
      <w:pPr>
        <w:ind w:left="1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5" w:hanging="360"/>
      </w:pPr>
    </w:lvl>
    <w:lvl w:ilvl="2" w:tplc="0415001B" w:tentative="1">
      <w:start w:val="1"/>
      <w:numFmt w:val="lowerRoman"/>
      <w:lvlText w:val="%3."/>
      <w:lvlJc w:val="right"/>
      <w:pPr>
        <w:ind w:left="2875" w:hanging="180"/>
      </w:pPr>
    </w:lvl>
    <w:lvl w:ilvl="3" w:tplc="0415000F" w:tentative="1">
      <w:start w:val="1"/>
      <w:numFmt w:val="decimal"/>
      <w:lvlText w:val="%4."/>
      <w:lvlJc w:val="left"/>
      <w:pPr>
        <w:ind w:left="3595" w:hanging="360"/>
      </w:pPr>
    </w:lvl>
    <w:lvl w:ilvl="4" w:tplc="04150019" w:tentative="1">
      <w:start w:val="1"/>
      <w:numFmt w:val="lowerLetter"/>
      <w:lvlText w:val="%5."/>
      <w:lvlJc w:val="left"/>
      <w:pPr>
        <w:ind w:left="4315" w:hanging="360"/>
      </w:pPr>
    </w:lvl>
    <w:lvl w:ilvl="5" w:tplc="0415001B" w:tentative="1">
      <w:start w:val="1"/>
      <w:numFmt w:val="lowerRoman"/>
      <w:lvlText w:val="%6."/>
      <w:lvlJc w:val="right"/>
      <w:pPr>
        <w:ind w:left="5035" w:hanging="180"/>
      </w:pPr>
    </w:lvl>
    <w:lvl w:ilvl="6" w:tplc="0415000F" w:tentative="1">
      <w:start w:val="1"/>
      <w:numFmt w:val="decimal"/>
      <w:lvlText w:val="%7."/>
      <w:lvlJc w:val="left"/>
      <w:pPr>
        <w:ind w:left="5755" w:hanging="360"/>
      </w:pPr>
    </w:lvl>
    <w:lvl w:ilvl="7" w:tplc="04150019" w:tentative="1">
      <w:start w:val="1"/>
      <w:numFmt w:val="lowerLetter"/>
      <w:lvlText w:val="%8."/>
      <w:lvlJc w:val="left"/>
      <w:pPr>
        <w:ind w:left="6475" w:hanging="360"/>
      </w:pPr>
    </w:lvl>
    <w:lvl w:ilvl="8" w:tplc="0415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13" w15:restartNumberingAfterBreak="0">
    <w:nsid w:val="1E3209C0"/>
    <w:multiLevelType w:val="hybridMultilevel"/>
    <w:tmpl w:val="4F468A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6758D"/>
    <w:multiLevelType w:val="hybridMultilevel"/>
    <w:tmpl w:val="BBE869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9C0392"/>
    <w:multiLevelType w:val="multilevel"/>
    <w:tmpl w:val="0415001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2FB26D53"/>
    <w:multiLevelType w:val="hybridMultilevel"/>
    <w:tmpl w:val="B310D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E4D45"/>
    <w:multiLevelType w:val="multilevel"/>
    <w:tmpl w:val="26D0655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Palatino Linotype" w:eastAsia="Times New Roman" w:hAnsi="Palatino Linotype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226" w:hanging="36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8" w15:restartNumberingAfterBreak="0">
    <w:nsid w:val="3DA80ACD"/>
    <w:multiLevelType w:val="hybridMultilevel"/>
    <w:tmpl w:val="65A61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21C29"/>
    <w:multiLevelType w:val="multilevel"/>
    <w:tmpl w:val="F35C9A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45773BE"/>
    <w:multiLevelType w:val="hybridMultilevel"/>
    <w:tmpl w:val="0792ECD6"/>
    <w:lvl w:ilvl="0" w:tplc="8FFC36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4D4D5D"/>
    <w:multiLevelType w:val="hybridMultilevel"/>
    <w:tmpl w:val="A84E317E"/>
    <w:lvl w:ilvl="0" w:tplc="C2FA8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F155D"/>
    <w:multiLevelType w:val="multilevel"/>
    <w:tmpl w:val="909EA9F8"/>
    <w:lvl w:ilvl="0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23" w15:restartNumberingAfterBreak="0">
    <w:nsid w:val="544511C8"/>
    <w:multiLevelType w:val="hybridMultilevel"/>
    <w:tmpl w:val="6226B4B2"/>
    <w:lvl w:ilvl="0" w:tplc="C2FA8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66AE3"/>
    <w:multiLevelType w:val="multilevel"/>
    <w:tmpl w:val="9230A3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1A82EB9"/>
    <w:multiLevelType w:val="hybridMultilevel"/>
    <w:tmpl w:val="66449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B4469"/>
    <w:multiLevelType w:val="hybridMultilevel"/>
    <w:tmpl w:val="EFDC8D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B2EAF"/>
    <w:multiLevelType w:val="multilevel"/>
    <w:tmpl w:val="672684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45E1219"/>
    <w:multiLevelType w:val="multilevel"/>
    <w:tmpl w:val="0E042AC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04" w:hanging="1800"/>
      </w:pPr>
      <w:rPr>
        <w:rFonts w:cs="Times New Roman"/>
      </w:rPr>
    </w:lvl>
  </w:abstractNum>
  <w:abstractNum w:abstractNumId="29" w15:restartNumberingAfterBreak="0">
    <w:nsid w:val="778F74CE"/>
    <w:multiLevelType w:val="multilevel"/>
    <w:tmpl w:val="92566C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27"/>
  </w:num>
  <w:num w:numId="5">
    <w:abstractNumId w:val="28"/>
  </w:num>
  <w:num w:numId="6">
    <w:abstractNumId w:val="22"/>
    <w:lvlOverride w:ilvl="0">
      <w:startOverride w:val="1"/>
    </w:lvlOverride>
  </w:num>
  <w:num w:numId="7">
    <w:abstractNumId w:val="22"/>
  </w:num>
  <w:num w:numId="8">
    <w:abstractNumId w:val="29"/>
  </w:num>
  <w:num w:numId="9">
    <w:abstractNumId w:val="6"/>
  </w:num>
  <w:num w:numId="10">
    <w:abstractNumId w:val="24"/>
  </w:num>
  <w:num w:numId="11">
    <w:abstractNumId w:val="4"/>
  </w:num>
  <w:num w:numId="12">
    <w:abstractNumId w:val="5"/>
    <w:lvlOverride w:ilvl="0">
      <w:startOverride w:val="1"/>
    </w:lvlOverride>
  </w:num>
  <w:num w:numId="13">
    <w:abstractNumId w:val="5"/>
  </w:num>
  <w:num w:numId="14">
    <w:abstractNumId w:val="9"/>
  </w:num>
  <w:num w:numId="15">
    <w:abstractNumId w:val="14"/>
  </w:num>
  <w:num w:numId="16">
    <w:abstractNumId w:val="16"/>
  </w:num>
  <w:num w:numId="17">
    <w:abstractNumId w:val="11"/>
  </w:num>
  <w:num w:numId="18">
    <w:abstractNumId w:val="17"/>
    <w:lvlOverride w:ilvl="0">
      <w:startOverride w:val="1"/>
    </w:lvlOverride>
  </w:num>
  <w:num w:numId="19">
    <w:abstractNumId w:val="17"/>
  </w:num>
  <w:num w:numId="20">
    <w:abstractNumId w:val="7"/>
  </w:num>
  <w:num w:numId="21">
    <w:abstractNumId w:val="23"/>
  </w:num>
  <w:num w:numId="22">
    <w:abstractNumId w:val="13"/>
  </w:num>
  <w:num w:numId="23">
    <w:abstractNumId w:val="21"/>
  </w:num>
  <w:num w:numId="24">
    <w:abstractNumId w:val="12"/>
  </w:num>
  <w:num w:numId="25">
    <w:abstractNumId w:val="26"/>
  </w:num>
  <w:num w:numId="26">
    <w:abstractNumId w:val="3"/>
  </w:num>
  <w:num w:numId="27">
    <w:abstractNumId w:val="18"/>
  </w:num>
  <w:num w:numId="28">
    <w:abstractNumId w:val="1"/>
  </w:num>
  <w:num w:numId="29">
    <w:abstractNumId w:val="2"/>
  </w:num>
  <w:num w:numId="30">
    <w:abstractNumId w:val="8"/>
  </w:num>
  <w:num w:numId="31">
    <w:abstractNumId w:val="25"/>
  </w:num>
  <w:num w:numId="32">
    <w:abstractNumId w:val="0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6C"/>
    <w:rsid w:val="00011E00"/>
    <w:rsid w:val="000364D6"/>
    <w:rsid w:val="0006792B"/>
    <w:rsid w:val="00067D6E"/>
    <w:rsid w:val="000F178E"/>
    <w:rsid w:val="001008C1"/>
    <w:rsid w:val="001245D6"/>
    <w:rsid w:val="00162538"/>
    <w:rsid w:val="00286DFA"/>
    <w:rsid w:val="002D1087"/>
    <w:rsid w:val="0031579A"/>
    <w:rsid w:val="003456C1"/>
    <w:rsid w:val="0044534F"/>
    <w:rsid w:val="004A0274"/>
    <w:rsid w:val="004C0FBF"/>
    <w:rsid w:val="004F1BF6"/>
    <w:rsid w:val="005A6A2F"/>
    <w:rsid w:val="00621FB9"/>
    <w:rsid w:val="00621FC9"/>
    <w:rsid w:val="0068577F"/>
    <w:rsid w:val="0072626D"/>
    <w:rsid w:val="00797E7F"/>
    <w:rsid w:val="0092115F"/>
    <w:rsid w:val="00933D56"/>
    <w:rsid w:val="00993916"/>
    <w:rsid w:val="00A22F8F"/>
    <w:rsid w:val="00A35D34"/>
    <w:rsid w:val="00B53D31"/>
    <w:rsid w:val="00BC4D49"/>
    <w:rsid w:val="00BD6309"/>
    <w:rsid w:val="00C32342"/>
    <w:rsid w:val="00C42AE4"/>
    <w:rsid w:val="00C65F6C"/>
    <w:rsid w:val="00D112B6"/>
    <w:rsid w:val="00D369CF"/>
    <w:rsid w:val="00DD2CFF"/>
    <w:rsid w:val="00E13E96"/>
    <w:rsid w:val="00E4488B"/>
    <w:rsid w:val="00E70C25"/>
    <w:rsid w:val="00EF16C8"/>
    <w:rsid w:val="00F5729E"/>
    <w:rsid w:val="00F7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BBDF7F-7051-4DEC-9E96-5A6EF937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iW\AppData\Local\Temp\Papier%20firmowy-CKiW-1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88DE4-3FEE-4A0A-A9EE-6B99F6F0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firmowy-CKiW-1</Template>
  <TotalTime>1</TotalTime>
  <Pages>3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CKiW</dc:creator>
  <cp:keywords/>
  <dc:description/>
  <cp:lastModifiedBy>HP</cp:lastModifiedBy>
  <cp:revision>2</cp:revision>
  <cp:lastPrinted>2021-01-27T08:58:00Z</cp:lastPrinted>
  <dcterms:created xsi:type="dcterms:W3CDTF">2021-02-15T08:10:00Z</dcterms:created>
  <dcterms:modified xsi:type="dcterms:W3CDTF">2021-02-15T08:10:00Z</dcterms:modified>
</cp:coreProperties>
</file>