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76" w:rsidRPr="00812A76" w:rsidRDefault="00812A76" w:rsidP="00812A76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C63C5">
        <w:rPr>
          <w:rFonts w:ascii="Times New Roman" w:eastAsia="Arial" w:hAnsi="Times New Roman" w:cs="Times New Roman"/>
          <w:bCs/>
          <w:sz w:val="24"/>
          <w:szCs w:val="24"/>
        </w:rPr>
        <w:t xml:space="preserve">CKiW.DZP.271.2.2021                                                                          </w:t>
      </w:r>
      <w:r w:rsidRPr="00812A7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Załącznik Nr 2 do SWZ</w:t>
      </w:r>
    </w:p>
    <w:p w:rsidR="00812A76" w:rsidRPr="00812A76" w:rsidRDefault="00812A76" w:rsidP="00812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A76">
        <w:rPr>
          <w:rFonts w:ascii="Times New Roman" w:hAnsi="Times New Roman" w:cs="Times New Roman"/>
          <w:sz w:val="24"/>
          <w:szCs w:val="24"/>
        </w:rPr>
        <w:t>na obsługę recepcji z usługami ochrony osób i mienia</w:t>
      </w:r>
    </w:p>
    <w:p w:rsidR="00812A76" w:rsidRPr="00812A76" w:rsidRDefault="00812A76" w:rsidP="00812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A76">
        <w:rPr>
          <w:rFonts w:ascii="Times New Roman" w:hAnsi="Times New Roman" w:cs="Times New Roman"/>
          <w:sz w:val="24"/>
          <w:szCs w:val="24"/>
        </w:rPr>
        <w:t>w Centrum Kształcenia i Wychowania OHP w Oleśnicy</w:t>
      </w:r>
    </w:p>
    <w:p w:rsidR="00812A76" w:rsidRPr="00812A76" w:rsidRDefault="00812A76" w:rsidP="00812A76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A76" w:rsidRPr="00812A76" w:rsidRDefault="00812A76" w:rsidP="00812A76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812A76" w:rsidRPr="00812A76" w:rsidRDefault="00812A76" w:rsidP="00812A76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sz w:val="24"/>
          <w:szCs w:val="24"/>
        </w:rPr>
        <w:t xml:space="preserve">              Dane Wykonawcy</w:t>
      </w:r>
    </w:p>
    <w:p w:rsidR="00812A76" w:rsidRPr="00812A76" w:rsidRDefault="00812A76" w:rsidP="00812A76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A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12A76" w:rsidRPr="00812A76" w:rsidRDefault="00812A76" w:rsidP="00812A76">
      <w:pPr>
        <w:numPr>
          <w:ilvl w:val="0"/>
          <w:numId w:val="35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braku podstaw do wykluczenia Wykonawcy z postępowania o udzielenie zamówienia.</w:t>
      </w:r>
    </w:p>
    <w:p w:rsidR="00812A76" w:rsidRPr="00812A76" w:rsidRDefault="00812A76" w:rsidP="00812A76">
      <w:pPr>
        <w:numPr>
          <w:ilvl w:val="0"/>
          <w:numId w:val="35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spełnieniu przez Wykonawcę warunków udziału w postępowaniu lub kryteriów selekcji.</w:t>
      </w:r>
    </w:p>
    <w:p w:rsidR="00812A76" w:rsidRPr="00812A76" w:rsidRDefault="00812A76" w:rsidP="00812A76">
      <w:pPr>
        <w:numPr>
          <w:ilvl w:val="0"/>
          <w:numId w:val="35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braku powiązań kapitałowych i osobowych Wykonawcy z Zamawiającym.</w:t>
      </w:r>
    </w:p>
    <w:p w:rsidR="00812A76" w:rsidRPr="00812A76" w:rsidRDefault="00812A76" w:rsidP="00812A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iCs/>
          <w:sz w:val="24"/>
          <w:szCs w:val="24"/>
        </w:rPr>
        <w:t>Niniejszym, n</w:t>
      </w:r>
      <w:r w:rsidRPr="00812A76">
        <w:rPr>
          <w:rFonts w:ascii="Times New Roman" w:hAnsi="Times New Roman" w:cs="Times New Roman"/>
          <w:bCs/>
          <w:sz w:val="24"/>
          <w:szCs w:val="24"/>
        </w:rPr>
        <w:t xml:space="preserve">awiązując do oferty składanej na ogłoszenie o zamówieniu  </w:t>
      </w:r>
      <w:r w:rsidRPr="00812A76">
        <w:rPr>
          <w:rFonts w:ascii="Times New Roman" w:hAnsi="Times New Roman" w:cs="Times New Roman"/>
          <w:bCs/>
          <w:iCs/>
          <w:sz w:val="24"/>
          <w:szCs w:val="24"/>
        </w:rPr>
        <w:t xml:space="preserve">nr _______________________ z </w:t>
      </w:r>
      <w:r w:rsidRPr="00812A76">
        <w:rPr>
          <w:rFonts w:ascii="Times New Roman" w:hAnsi="Times New Roman" w:cs="Times New Roman"/>
          <w:bCs/>
          <w:sz w:val="24"/>
          <w:szCs w:val="24"/>
        </w:rPr>
        <w:t xml:space="preserve">dnia _______________ ja, niżej podpisany </w:t>
      </w:r>
    </w:p>
    <w:p w:rsidR="00812A76" w:rsidRPr="00812A76" w:rsidRDefault="00812A76" w:rsidP="00812A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812A76" w:rsidRPr="00812A76" w:rsidRDefault="00812A76" w:rsidP="00812A76">
      <w:pPr>
        <w:numPr>
          <w:ilvl w:val="0"/>
          <w:numId w:val="34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>Spełniam warunki udziału w postępowaniu o udzielenie zamówienia oraz spełniam kryteria selekcji.</w:t>
      </w:r>
    </w:p>
    <w:p w:rsidR="00812A76" w:rsidRPr="00812A76" w:rsidRDefault="00812A76" w:rsidP="00812A76">
      <w:pPr>
        <w:numPr>
          <w:ilvl w:val="0"/>
          <w:numId w:val="34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podlegam obligatoryjnym przesłankom wykluczenia mnie jako Wykonawcy </w:t>
      </w: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postępowania o udzieleniu zamówienia, o których mowa w Art. 108 Prawa zamówień publicznych z dnia 11 września 2019 r. (Dz. U z 2019 r. poz. 2019).</w:t>
      </w:r>
    </w:p>
    <w:p w:rsidR="00812A76" w:rsidRPr="00812A76" w:rsidRDefault="00812A76" w:rsidP="00812A76">
      <w:pPr>
        <w:numPr>
          <w:ilvl w:val="0"/>
          <w:numId w:val="34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podlegam fakultatywnym przesłankom wykluczenia mnie jako Wykonawcy </w:t>
      </w: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postępowania o udzieleniu zamówienia, o których mowa w Art. 109 Prawa zamówień publicznych z dnia 11 września 2019 r. (Dz. U z 2019 r. poz. 2019).</w:t>
      </w:r>
    </w:p>
    <w:p w:rsidR="00812A76" w:rsidRPr="00812A76" w:rsidRDefault="00812A76" w:rsidP="00812A76">
      <w:pPr>
        <w:numPr>
          <w:ilvl w:val="0"/>
          <w:numId w:val="34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>Poddam się procedurze wykluczenia mnie jako Wykonawcy na każdym etapie postępowania o udzielenie zamówienia, o której mowa w Art. 110 Prawa zamówień publicznych z dnia 11 września 2019 r. (Dz. U z 2019 r. poz. 2019).</w:t>
      </w:r>
    </w:p>
    <w:p w:rsidR="00812A76" w:rsidRPr="00812A76" w:rsidRDefault="00812A76" w:rsidP="00812A76">
      <w:pPr>
        <w:numPr>
          <w:ilvl w:val="0"/>
          <w:numId w:val="34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</w:t>
      </w:r>
      <w:r w:rsidRPr="00812A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nie jestem powiązany osobowo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</w:t>
      </w:r>
      <w:r w:rsidRPr="00812A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a Wykonawcą, polegające w szczególności na </w:t>
      </w: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</w:t>
      </w: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linii prostej, pokrewieństwa drugiego stopnia, lub powinowactwa drugiego stopnia w linii bocznej, lub w stosunku przysposobienia, opieki, lub kurateli.</w:t>
      </w:r>
    </w:p>
    <w:p w:rsidR="00812A76" w:rsidRPr="00812A76" w:rsidRDefault="00812A76" w:rsidP="00812A76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A76" w:rsidRPr="00812A76" w:rsidRDefault="00812A76" w:rsidP="00812A76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_______________________________________</w:t>
      </w:r>
    </w:p>
    <w:p w:rsidR="00812A76" w:rsidRPr="00812A76" w:rsidRDefault="00812A76" w:rsidP="00812A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12A76">
        <w:rPr>
          <w:rFonts w:ascii="Times New Roman" w:hAnsi="Times New Roman" w:cs="Times New Roman"/>
          <w:i/>
          <w:sz w:val="24"/>
          <w:szCs w:val="24"/>
        </w:rPr>
        <w:t>(data i podpis osoby uprawnionej do składania oświadczeń woli w imieniu Wykonawcy)</w:t>
      </w:r>
    </w:p>
    <w:p w:rsidR="00A35D34" w:rsidRPr="00812A76" w:rsidRDefault="00A35D34" w:rsidP="00812A76"/>
    <w:sectPr w:rsidR="00A35D34" w:rsidRPr="00812A7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49" w:rsidRDefault="006D4249" w:rsidP="0068577F">
      <w:pPr>
        <w:spacing w:after="0" w:line="240" w:lineRule="auto"/>
      </w:pPr>
      <w:r>
        <w:separator/>
      </w:r>
    </w:p>
  </w:endnote>
  <w:endnote w:type="continuationSeparator" w:id="0">
    <w:p w:rsidR="006D4249" w:rsidRDefault="006D424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753D3AD" wp14:editId="75EC751A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7203108" wp14:editId="3905CE35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49" w:rsidRDefault="006D4249" w:rsidP="0068577F">
      <w:pPr>
        <w:spacing w:after="0" w:line="240" w:lineRule="auto"/>
      </w:pPr>
      <w:r>
        <w:separator/>
      </w:r>
    </w:p>
  </w:footnote>
  <w:footnote w:type="continuationSeparator" w:id="0">
    <w:p w:rsidR="006D4249" w:rsidRDefault="006D424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AC56416"/>
    <w:multiLevelType w:val="hybridMultilevel"/>
    <w:tmpl w:val="6F0A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0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1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9"/>
  </w:num>
  <w:num w:numId="5">
    <w:abstractNumId w:val="30"/>
  </w:num>
  <w:num w:numId="6">
    <w:abstractNumId w:val="24"/>
    <w:lvlOverride w:ilvl="0">
      <w:startOverride w:val="1"/>
    </w:lvlOverride>
  </w:num>
  <w:num w:numId="7">
    <w:abstractNumId w:val="24"/>
  </w:num>
  <w:num w:numId="8">
    <w:abstractNumId w:val="31"/>
  </w:num>
  <w:num w:numId="9">
    <w:abstractNumId w:val="8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9"/>
    <w:lvlOverride w:ilvl="0">
      <w:startOverride w:val="1"/>
    </w:lvlOverride>
  </w:num>
  <w:num w:numId="19">
    <w:abstractNumId w:val="19"/>
  </w:num>
  <w:num w:numId="20">
    <w:abstractNumId w:val="9"/>
  </w:num>
  <w:num w:numId="21">
    <w:abstractNumId w:val="25"/>
  </w:num>
  <w:num w:numId="22">
    <w:abstractNumId w:val="15"/>
  </w:num>
  <w:num w:numId="23">
    <w:abstractNumId w:val="23"/>
  </w:num>
  <w:num w:numId="24">
    <w:abstractNumId w:val="14"/>
  </w:num>
  <w:num w:numId="25">
    <w:abstractNumId w:val="28"/>
  </w:num>
  <w:num w:numId="26">
    <w:abstractNumId w:val="3"/>
  </w:num>
  <w:num w:numId="27">
    <w:abstractNumId w:val="20"/>
  </w:num>
  <w:num w:numId="28">
    <w:abstractNumId w:val="1"/>
  </w:num>
  <w:num w:numId="29">
    <w:abstractNumId w:val="2"/>
  </w:num>
  <w:num w:numId="30">
    <w:abstractNumId w:val="10"/>
  </w:num>
  <w:num w:numId="31">
    <w:abstractNumId w:val="27"/>
  </w:num>
  <w:num w:numId="32">
    <w:abstractNumId w:val="0"/>
  </w:num>
  <w:num w:numId="33">
    <w:abstractNumId w:val="2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364D6"/>
    <w:rsid w:val="0006792B"/>
    <w:rsid w:val="00067D6E"/>
    <w:rsid w:val="000F178E"/>
    <w:rsid w:val="001008C1"/>
    <w:rsid w:val="001245D6"/>
    <w:rsid w:val="00162538"/>
    <w:rsid w:val="00244A91"/>
    <w:rsid w:val="00286DFA"/>
    <w:rsid w:val="002D1087"/>
    <w:rsid w:val="0031579A"/>
    <w:rsid w:val="003456C1"/>
    <w:rsid w:val="003C63C5"/>
    <w:rsid w:val="0044534F"/>
    <w:rsid w:val="004A0274"/>
    <w:rsid w:val="004C0FBF"/>
    <w:rsid w:val="004F1BF6"/>
    <w:rsid w:val="005A6A2F"/>
    <w:rsid w:val="00621FB9"/>
    <w:rsid w:val="00621FC9"/>
    <w:rsid w:val="0068577F"/>
    <w:rsid w:val="006D4249"/>
    <w:rsid w:val="0072626D"/>
    <w:rsid w:val="00797E7F"/>
    <w:rsid w:val="00812A76"/>
    <w:rsid w:val="0092115F"/>
    <w:rsid w:val="00933D56"/>
    <w:rsid w:val="00A35D34"/>
    <w:rsid w:val="00B53D31"/>
    <w:rsid w:val="00BC4D49"/>
    <w:rsid w:val="00BD6309"/>
    <w:rsid w:val="00C32342"/>
    <w:rsid w:val="00C42AE4"/>
    <w:rsid w:val="00C65F6C"/>
    <w:rsid w:val="00D112B6"/>
    <w:rsid w:val="00D369CF"/>
    <w:rsid w:val="00DD2CFF"/>
    <w:rsid w:val="00E13E96"/>
    <w:rsid w:val="00E4488B"/>
    <w:rsid w:val="00E70C25"/>
    <w:rsid w:val="00EF16C8"/>
    <w:rsid w:val="00F5729E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9561-173B-440E-A9EC-25644B78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HP</cp:lastModifiedBy>
  <cp:revision>4</cp:revision>
  <cp:lastPrinted>2021-01-27T08:58:00Z</cp:lastPrinted>
  <dcterms:created xsi:type="dcterms:W3CDTF">2021-02-15T08:08:00Z</dcterms:created>
  <dcterms:modified xsi:type="dcterms:W3CDTF">2021-02-15T08:22:00Z</dcterms:modified>
</cp:coreProperties>
</file>