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8F" w:rsidRPr="00A22F8F" w:rsidRDefault="00A22F8F" w:rsidP="00A22F8F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bookmarkStart w:id="0" w:name="_Hlk63414881"/>
      <w:bookmarkStart w:id="1" w:name="_Hlk63159274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CKiW.DZP.271.</w:t>
      </w:r>
      <w:r w:rsidR="0025338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4</w:t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.2021</w:t>
      </w:r>
      <w:bookmarkEnd w:id="0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  <w:t xml:space="preserve">      Załącznik Nr 1 do SWZ</w:t>
      </w:r>
    </w:p>
    <w:p w:rsidR="00A22F8F" w:rsidRPr="00A22F8F" w:rsidRDefault="00A22F8F" w:rsidP="00A2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F8F">
        <w:rPr>
          <w:rFonts w:ascii="Times New Roman" w:hAnsi="Times New Roman" w:cs="Times New Roman"/>
          <w:sz w:val="24"/>
          <w:szCs w:val="24"/>
        </w:rPr>
        <w:t xml:space="preserve">na obsługę recepcji z usługami ochrony osób i mienia </w:t>
      </w:r>
    </w:p>
    <w:p w:rsidR="00A22F8F" w:rsidRPr="00A22F8F" w:rsidRDefault="00A22F8F" w:rsidP="00A2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F8F">
        <w:rPr>
          <w:rFonts w:ascii="Times New Roman" w:hAnsi="Times New Roman" w:cs="Times New Roman"/>
          <w:sz w:val="24"/>
          <w:szCs w:val="24"/>
        </w:rPr>
        <w:t>w Centrum Kształcenia i Wychowania OHP w Oleśnicy</w:t>
      </w:r>
    </w:p>
    <w:bookmarkEnd w:id="1"/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wspólną, w tym Lidera Konsorcjum</w:t>
      </w:r>
      <w:r w:rsidRPr="00A22F8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 miejscowość…………………………………………………………………….……………………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Imię i nazwisko osoba upoważnionej do reprezentacji Wykonawcy/-ów i podpisująca ofertę: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odpowiedzi na ogłoszenie w postępowaniu o udzielenie zamówienia publicznego, prowadzonego w trybie zamówienia klasycznego o wartości mniejsze niż progi unijne – tryb podstawowy bez negocjacji na </w:t>
      </w: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obsługę recepcji z usługami ochrony osób i mienia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Centrum Kształcenia i Wychowania OHP w Oleśnicy oraz monitoring systemu alarmowego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w budynku Warsztatów Szkolnych przy ul. Wałowej 10 oferuje wykonanie przedmiotu zamówienia: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a) za miesięczną cenę ryczałtową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…………….………………. netto zł/ miesiąc 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……....................................... brutto zł/ miesiąc,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 słownie: .....................................................................................................  zł/miesiąc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kwota VAT ……………………………………………………………………… zł/miesiąc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vanish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   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łączna wartość umowy brutto …………………………………………………………….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(słownie: ………………………………………………………………………………….)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b) z deklarowaną liczbą osób niepełnosprawnych zatrudnionych na umowę o pracę </w:t>
      </w: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/>
        <w:t xml:space="preserve">     w miejscu wykonywania niniejszego zamówienia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…………………………… (słownie: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      …………………..),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 Zapoznaliśmy się, w pełni i bez żadnych zastrzeżeń akceptujemy treść Specyfikacji Warunków Zamówienia, zwanej dalej SWZ oraz uzyskaliśmy niezbędne informacje potrzebne do właściwego wykonania zamówienia.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 W cenę wliczono wszystkie koszty niezbędne do wykonania zamówienia.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4. Oświadczamy, że podana powyżej wartość zamówienia brutto posłuży do wyboru najkorzystniejszej oferty.</w:t>
      </w:r>
    </w:p>
    <w:p w:rsidR="00A22F8F" w:rsidRPr="00A22F8F" w:rsidRDefault="00A22F8F" w:rsidP="001D00E8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5. Deklarujemy termin wykonania zamówienia od </w:t>
      </w:r>
      <w:r w:rsidR="0025338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28.12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.2021</w:t>
      </w:r>
      <w:r w:rsidR="007F748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r.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od godz. </w:t>
      </w:r>
      <w:r w:rsidR="0025338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12:00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D00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 28.12.202</w:t>
      </w:r>
      <w:r w:rsidR="0025338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1D00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r. do godz. 12</w:t>
      </w:r>
      <w:r w:rsidR="0025338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00.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6. Deklarujemy udzielenie ..------.. miesięcznej gwarancji – nie dotyczy.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7. Warunki płatności – zgodnie z projektem umowy.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9. Uważamy się za związanych niniejszą ofertą przez 30 dni od upływu terminu składania ofert, tj. od </w:t>
      </w:r>
      <w:r w:rsidR="00DF7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29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1D00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DF7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.2021 r. do </w:t>
      </w:r>
      <w:r w:rsidR="00DF7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29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1D00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DF7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bookmarkStart w:id="2" w:name="_GoBack"/>
      <w:bookmarkEnd w:id="2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.2021 r.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10. W pełni i bez żadnych zastrzeżeń akceptujemy warunki umowy na wykonanie zamówienia opisanego w SWZ.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11. Zobowiązujemy się w przypadku wybrania naszej oferty do podpisania umowy w miejscu i terminie wyznaczonym przez Zamawiającego.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12. Składamy niniejszą ofertę we własnym imieniu* / jako Wykonawcy wspólnie ubiegający się o udzielenie zamówienia*. 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Pełnomocnik w przypadku składania oferty wspólnej: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Nazwisko, imię ………………………………………………………………..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Tel. ……………………………….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…………………………………….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13. Oświadczam, że zamierzamy powierzyć podwykonawcom poniższy zakres zamówienia: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a) wykonanie części dotyczącej: ……..…………………………………………………….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b) firmie (nazwa i adres): ……………………………………………………………………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c) wartość brutto lub procentowy udział podwykonawstwa: ………………………………..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14. Oświadczam, że jesteśmy mikroprzedsiębiorstwem*, małym przedsiębiorstwem*, średnim 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     przedsiębiorstwem*, innym*.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Mikroprzedsiębiorstwo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przedsiębiorstwo zatrudniające mniej niż 10 osób i którego roczny obrót lub roczna suma bilansowa nie przekracza 2 mln EUR;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Małe przedsiębiorstwo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przedsiębiorstwo zatrudniające mniej niż 50 osób i którego roczny obrót lub roczna suma bilansowa nie przekracza 10 mln EUR;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Średnie przedsiębiorstwo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przedsiębiorstwo, które nie jest mikro- ani małym przedsiębiorstwem, i które zatrudnia mniej niż 250 osób, i którego roczny obrót nie przekracza 50 mln EUR lub roczna suma bilansowa nie przekracza 43 mln EUR</w:t>
      </w:r>
      <w:r w:rsidRPr="00A22F8F">
        <w:rPr>
          <w:sz w:val="16"/>
          <w:szCs w:val="16"/>
        </w:rPr>
        <w:t>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W przypadku Wykonawców wspólnie ubiegających się o zamówienie informację o kategorii przedsiębiorstwa należy przedstawić w stosunku do każdego z nich (np. członka konsorcjum, </w:t>
      </w:r>
      <w:r w:rsidRPr="00A22F8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lastRenderedPageBreak/>
        <w:t>wspólnika spółki cywilnej)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15. Osoba odpowiedzialna za kontakty z Zamawiającym: …………………………..…………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            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*) 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niepotrzebne skreślić </w:t>
      </w:r>
    </w:p>
    <w:p w:rsidR="00A35D34" w:rsidRPr="00993916" w:rsidRDefault="00A35D34" w:rsidP="00993916"/>
    <w:sectPr w:rsidR="00A35D34" w:rsidRPr="00993916" w:rsidSect="00F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F9" w:rsidRDefault="005424F9" w:rsidP="0068577F">
      <w:pPr>
        <w:spacing w:after="0" w:line="240" w:lineRule="auto"/>
      </w:pPr>
      <w:r>
        <w:separator/>
      </w:r>
    </w:p>
  </w:endnote>
  <w:endnote w:type="continuationSeparator" w:id="0">
    <w:p w:rsidR="005424F9" w:rsidRDefault="005424F9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C" w:rsidRDefault="00C65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:rsidTr="00EF16C8">
      <w:tc>
        <w:tcPr>
          <w:tcW w:w="3403" w:type="dxa"/>
          <w:tcBorders>
            <w:right w:val="single" w:sz="8" w:space="0" w:color="44546A" w:themeColor="text2"/>
          </w:tcBorders>
        </w:tcPr>
        <w:p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Default="0031579A">
          <w:pPr>
            <w:pStyle w:val="Stopka"/>
          </w:pPr>
        </w:p>
      </w:tc>
      <w:tc>
        <w:tcPr>
          <w:tcW w:w="3255" w:type="dxa"/>
        </w:tcPr>
        <w:p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4753D3AD" wp14:editId="75EC751A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47203108" wp14:editId="3905CE35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C" w:rsidRDefault="00C6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F9" w:rsidRDefault="005424F9" w:rsidP="0068577F">
      <w:pPr>
        <w:spacing w:after="0" w:line="240" w:lineRule="auto"/>
      </w:pPr>
      <w:r>
        <w:separator/>
      </w:r>
    </w:p>
  </w:footnote>
  <w:footnote w:type="continuationSeparator" w:id="0">
    <w:p w:rsidR="005424F9" w:rsidRDefault="005424F9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C" w:rsidRDefault="00C65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2E61482B" wp14:editId="651A6479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621FC9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CENTRUM KSZTAŁCENIA I WYCHOWANIA</w:t>
          </w:r>
        </w:p>
        <w:p w:rsidR="0031579A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:rsidR="0092115F" w:rsidRPr="00EF16C8" w:rsidRDefault="00C65F6C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C" w:rsidRDefault="00C65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0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3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3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9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7"/>
  </w:num>
  <w:num w:numId="5">
    <w:abstractNumId w:val="28"/>
  </w:num>
  <w:num w:numId="6">
    <w:abstractNumId w:val="22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6"/>
  </w:num>
  <w:num w:numId="10">
    <w:abstractNumId w:val="24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7"/>
  </w:num>
  <w:num w:numId="21">
    <w:abstractNumId w:val="23"/>
  </w:num>
  <w:num w:numId="22">
    <w:abstractNumId w:val="13"/>
  </w:num>
  <w:num w:numId="23">
    <w:abstractNumId w:val="21"/>
  </w:num>
  <w:num w:numId="24">
    <w:abstractNumId w:val="12"/>
  </w:num>
  <w:num w:numId="25">
    <w:abstractNumId w:val="26"/>
  </w:num>
  <w:num w:numId="26">
    <w:abstractNumId w:val="3"/>
  </w:num>
  <w:num w:numId="27">
    <w:abstractNumId w:val="18"/>
  </w:num>
  <w:num w:numId="28">
    <w:abstractNumId w:val="1"/>
  </w:num>
  <w:num w:numId="29">
    <w:abstractNumId w:val="2"/>
  </w:num>
  <w:num w:numId="30">
    <w:abstractNumId w:val="8"/>
  </w:num>
  <w:num w:numId="31">
    <w:abstractNumId w:val="25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11E00"/>
    <w:rsid w:val="000364D6"/>
    <w:rsid w:val="0006792B"/>
    <w:rsid w:val="00067D6E"/>
    <w:rsid w:val="000F178E"/>
    <w:rsid w:val="001008C1"/>
    <w:rsid w:val="001245D6"/>
    <w:rsid w:val="00162538"/>
    <w:rsid w:val="001D00E8"/>
    <w:rsid w:val="0025338E"/>
    <w:rsid w:val="002631F1"/>
    <w:rsid w:val="00271175"/>
    <w:rsid w:val="00286DFA"/>
    <w:rsid w:val="002D1087"/>
    <w:rsid w:val="0031579A"/>
    <w:rsid w:val="003456C1"/>
    <w:rsid w:val="0044534F"/>
    <w:rsid w:val="004834E4"/>
    <w:rsid w:val="004A0274"/>
    <w:rsid w:val="004C0FBF"/>
    <w:rsid w:val="004F1BF6"/>
    <w:rsid w:val="005424F9"/>
    <w:rsid w:val="005A6A2F"/>
    <w:rsid w:val="00621FB9"/>
    <w:rsid w:val="00621FC9"/>
    <w:rsid w:val="0068577F"/>
    <w:rsid w:val="0072626D"/>
    <w:rsid w:val="00797E7F"/>
    <w:rsid w:val="007F748C"/>
    <w:rsid w:val="0092115F"/>
    <w:rsid w:val="00933D56"/>
    <w:rsid w:val="00993916"/>
    <w:rsid w:val="00A22F8F"/>
    <w:rsid w:val="00A35D34"/>
    <w:rsid w:val="00B53D31"/>
    <w:rsid w:val="00BC4D49"/>
    <w:rsid w:val="00BD6309"/>
    <w:rsid w:val="00C32342"/>
    <w:rsid w:val="00C42AE4"/>
    <w:rsid w:val="00C65F6C"/>
    <w:rsid w:val="00D112B6"/>
    <w:rsid w:val="00D369CF"/>
    <w:rsid w:val="00DD2CFF"/>
    <w:rsid w:val="00DF78B6"/>
    <w:rsid w:val="00E13E96"/>
    <w:rsid w:val="00E4488B"/>
    <w:rsid w:val="00E70C25"/>
    <w:rsid w:val="00EF16C8"/>
    <w:rsid w:val="00F5729E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62DC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B672-216E-4DE6-893E-7F92938A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104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HP</cp:lastModifiedBy>
  <cp:revision>4</cp:revision>
  <cp:lastPrinted>2021-01-27T08:58:00Z</cp:lastPrinted>
  <dcterms:created xsi:type="dcterms:W3CDTF">2021-09-29T07:54:00Z</dcterms:created>
  <dcterms:modified xsi:type="dcterms:W3CDTF">2021-10-08T08:55:00Z</dcterms:modified>
</cp:coreProperties>
</file>