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2FA" w14:textId="1DC4E396" w:rsidR="00A22F8F" w:rsidRPr="00A22F8F" w:rsidRDefault="00A22F8F" w:rsidP="00A22F8F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414881"/>
      <w:bookmarkStart w:id="1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CKiW.DZP.27</w:t>
      </w:r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.202</w:t>
      </w:r>
      <w:bookmarkEnd w:id="0"/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603EF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</w:t>
      </w:r>
      <w:r w:rsidRPr="00C210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Załącznik Nr 1 do</w:t>
      </w:r>
      <w:r w:rsidR="00864E1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Zapytania ofertowego</w:t>
      </w:r>
    </w:p>
    <w:bookmarkEnd w:id="1"/>
    <w:p w14:paraId="2D8047CC" w14:textId="77777777" w:rsidR="00864E13" w:rsidRPr="00864E13" w:rsidRDefault="00864E13" w:rsidP="00864E13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64E13">
        <w:rPr>
          <w:rFonts w:ascii="Times New Roman" w:hAnsi="Times New Roman" w:cs="Times New Roman"/>
          <w:sz w:val="24"/>
          <w:szCs w:val="24"/>
        </w:rPr>
        <w:t xml:space="preserve">na sporządzenie dokumentacji projektowej </w:t>
      </w:r>
    </w:p>
    <w:p w14:paraId="2D4F2A70" w14:textId="437358B3" w:rsidR="00864E13" w:rsidRPr="00864E13" w:rsidRDefault="00864E13" w:rsidP="00864E13">
      <w:pPr>
        <w:widowControl w:val="0"/>
        <w:suppressAutoHyphens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E13">
        <w:rPr>
          <w:rFonts w:ascii="Times New Roman" w:hAnsi="Times New Roman" w:cs="Times New Roman"/>
          <w:sz w:val="24"/>
          <w:szCs w:val="24"/>
        </w:rPr>
        <w:t xml:space="preserve">remontu budynku warsztatów szkoleniowych </w:t>
      </w:r>
    </w:p>
    <w:p w14:paraId="4DB7441E" w14:textId="357CF368" w:rsidR="00A22F8F" w:rsidRDefault="00864E13" w:rsidP="00864E1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64E13">
        <w:rPr>
          <w:rFonts w:ascii="Times New Roman" w:hAnsi="Times New Roman" w:cs="Times New Roman"/>
          <w:sz w:val="24"/>
          <w:szCs w:val="24"/>
        </w:rPr>
        <w:t>Centrum Kształcenia i Wychowania OHP w Oleśnicy</w:t>
      </w:r>
    </w:p>
    <w:p w14:paraId="1592B6EC" w14:textId="388042EB" w:rsidR="00864E13" w:rsidRDefault="00864E13" w:rsidP="00864E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93FA47" w14:textId="77777777" w:rsidR="00864E13" w:rsidRPr="00A22F8F" w:rsidRDefault="00864E13" w:rsidP="00864E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4CBA0C6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bookmarkStart w:id="2" w:name="_GoBack"/>
      <w:bookmarkEnd w:id="2"/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6F21BA51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3B086A17" w:rsidR="00A22F8F" w:rsidRDefault="00A22F8F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odpowiedzi na ogłoszenie w postępowaniu o udzielenie zamówienia publicznego, prowadzonego w trybie </w:t>
      </w:r>
      <w:r w:rsidR="002E73E5" w:rsidRPr="002E73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trybie zapytania ofertowego, na udzielenie zamówienia o wartości nie przekraczającej kwoty, o której mowa w art. 2 pkt. 1 ust. 1 ustawy - Prawo zamówień </w:t>
      </w:r>
      <w:r w:rsidR="002E73E5" w:rsidRPr="002E73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publicznych – poza ustawą</w:t>
      </w:r>
      <w:r w:rsidR="00864E1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</w:t>
      </w:r>
      <w:r w:rsidR="00864E13" w:rsidRPr="00C3071D">
        <w:rPr>
          <w:rFonts w:ascii="Times New Roman" w:hAnsi="Times New Roman" w:cs="Times New Roman"/>
          <w:sz w:val="24"/>
          <w:szCs w:val="24"/>
        </w:rPr>
        <w:t>sporządzeniu dokumentacji projektowej remontu budynku warsztatów szkoleniowych Centrum Kształcenia i Wychowania OHP w Oleśnicy</w:t>
      </w:r>
      <w:r w:rsidR="00864E13">
        <w:rPr>
          <w:rFonts w:ascii="Times New Roman" w:hAnsi="Times New Roman" w:cs="Times New Roman"/>
          <w:sz w:val="24"/>
          <w:szCs w:val="24"/>
        </w:rPr>
        <w:t>,</w:t>
      </w:r>
      <w:r w:rsid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oferuje wykonanie przedmiotu zamówienia:</w:t>
      </w:r>
    </w:p>
    <w:p w14:paraId="5A55651E" w14:textId="77777777" w:rsidR="00724636" w:rsidRPr="00A22F8F" w:rsidRDefault="00724636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1504A5" w14:textId="77777777" w:rsidR="00943F8A" w:rsidRPr="00943F8A" w:rsidRDefault="00943F8A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1.1 za cenę ryczałtową: </w:t>
      </w:r>
    </w:p>
    <w:p w14:paraId="565FF220" w14:textId="77777777" w:rsidR="00943F8A" w:rsidRPr="00943F8A" w:rsidRDefault="00943F8A" w:rsidP="00864E1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39D89AB4" w14:textId="77777777" w:rsidR="00A22F8F" w:rsidRDefault="00943F8A" w:rsidP="00864E1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45B3C681" w14:textId="77777777" w:rsidR="00724636" w:rsidRPr="00943F8A" w:rsidRDefault="00724636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06553890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 Zapoznaliśmy się, w pełni i bez żadnych zastrzeżeń akceptujemy treść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zapytania ofertowego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7D82AC45" w14:textId="344482CF" w:rsid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Deklarujemy termin wykonania zamówienia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31 marca 2022 r.</w:t>
      </w:r>
    </w:p>
    <w:p w14:paraId="5B712561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3959801B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 pełni i bez żadnych zastrzeżeń akceptujemy warunki umowy na wykonanie zamówienia opisanego w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zapytaniu ofertowym.</w:t>
      </w:r>
    </w:p>
    <w:p w14:paraId="4B6CCFE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7A992939" w14:textId="0BF86F65" w:rsidR="00A22F8F" w:rsidRPr="00A22F8F" w:rsidRDefault="00A22F8F" w:rsidP="00864E13">
      <w:pPr>
        <w:widowControl w:val="0"/>
        <w:suppressAutoHyphens/>
        <w:spacing w:after="0" w:line="48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864E13">
      <w:pPr>
        <w:widowControl w:val="0"/>
        <w:suppressAutoHyphens/>
        <w:spacing w:after="0" w:line="48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8254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11E9DCEC" w14:textId="1DD75A9A" w:rsid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BB9298" w14:textId="77777777" w:rsidR="00864E13" w:rsidRPr="00A22F8F" w:rsidRDefault="00864E13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074318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14:paraId="33FFFFB3" w14:textId="77777777" w:rsidR="00A35D34" w:rsidRPr="00993916" w:rsidRDefault="00A35D34" w:rsidP="00993916"/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B61E" w14:textId="77777777" w:rsidR="001B4C17" w:rsidRDefault="001B4C17" w:rsidP="0068577F">
      <w:pPr>
        <w:spacing w:after="0" w:line="240" w:lineRule="auto"/>
      </w:pPr>
      <w:r>
        <w:separator/>
      </w:r>
    </w:p>
  </w:endnote>
  <w:endnote w:type="continuationSeparator" w:id="0">
    <w:p w14:paraId="424E2BC6" w14:textId="77777777" w:rsidR="001B4C17" w:rsidRDefault="001B4C1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1E79" w14:textId="77777777" w:rsidR="001B4C17" w:rsidRDefault="001B4C17" w:rsidP="0068577F">
      <w:pPr>
        <w:spacing w:after="0" w:line="240" w:lineRule="auto"/>
      </w:pPr>
      <w:r>
        <w:separator/>
      </w:r>
    </w:p>
  </w:footnote>
  <w:footnote w:type="continuationSeparator" w:id="0">
    <w:p w14:paraId="7CDD144E" w14:textId="77777777" w:rsidR="001B4C17" w:rsidRDefault="001B4C1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1B4C17"/>
    <w:rsid w:val="00286DFA"/>
    <w:rsid w:val="002D1087"/>
    <w:rsid w:val="002E4E39"/>
    <w:rsid w:val="002E73E5"/>
    <w:rsid w:val="0031579A"/>
    <w:rsid w:val="003456C1"/>
    <w:rsid w:val="0044534F"/>
    <w:rsid w:val="00454020"/>
    <w:rsid w:val="004A0274"/>
    <w:rsid w:val="004B176C"/>
    <w:rsid w:val="004C0FBF"/>
    <w:rsid w:val="004F1BF6"/>
    <w:rsid w:val="005A6A2F"/>
    <w:rsid w:val="00603EFA"/>
    <w:rsid w:val="00621FB9"/>
    <w:rsid w:val="00621FC9"/>
    <w:rsid w:val="0068577F"/>
    <w:rsid w:val="006E3E35"/>
    <w:rsid w:val="00724636"/>
    <w:rsid w:val="0072626D"/>
    <w:rsid w:val="00797E7F"/>
    <w:rsid w:val="007D0170"/>
    <w:rsid w:val="00864E13"/>
    <w:rsid w:val="0092115F"/>
    <w:rsid w:val="00933D56"/>
    <w:rsid w:val="00943F8A"/>
    <w:rsid w:val="00993916"/>
    <w:rsid w:val="00A22F8F"/>
    <w:rsid w:val="00A35D34"/>
    <w:rsid w:val="00AA1A4B"/>
    <w:rsid w:val="00B53D31"/>
    <w:rsid w:val="00BC4D49"/>
    <w:rsid w:val="00BD6309"/>
    <w:rsid w:val="00C210DF"/>
    <w:rsid w:val="00C32342"/>
    <w:rsid w:val="00C42AE4"/>
    <w:rsid w:val="00C65F6C"/>
    <w:rsid w:val="00D112B6"/>
    <w:rsid w:val="00D369CF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A73D-9026-4207-998F-2B8873CB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86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3</cp:revision>
  <cp:lastPrinted>2021-01-27T08:58:00Z</cp:lastPrinted>
  <dcterms:created xsi:type="dcterms:W3CDTF">2021-08-08T19:25:00Z</dcterms:created>
  <dcterms:modified xsi:type="dcterms:W3CDTF">2022-01-27T14:36:00Z</dcterms:modified>
</cp:coreProperties>
</file>