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02FA" w14:textId="610366D9" w:rsidR="00A22F8F" w:rsidRPr="00A22F8F" w:rsidRDefault="002B057D" w:rsidP="00A22F8F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bookmarkStart w:id="0" w:name="_Hlk63159274"/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               </w:t>
      </w:r>
      <w:r w:rsidR="00A22F8F" w:rsidRPr="00C210D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Załącznik Nr 1 do</w:t>
      </w:r>
      <w:r w:rsidR="00864E1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Zapytania ofertowego</w:t>
      </w:r>
    </w:p>
    <w:bookmarkEnd w:id="0"/>
    <w:p w14:paraId="7DB35821" w14:textId="3DA14885" w:rsidR="002B057D" w:rsidRDefault="002B057D" w:rsidP="002B057D">
      <w:pPr>
        <w:widowControl w:val="0"/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057D">
        <w:rPr>
          <w:rFonts w:ascii="Times New Roman" w:hAnsi="Times New Roman" w:cs="Times New Roman"/>
          <w:sz w:val="24"/>
          <w:szCs w:val="24"/>
        </w:rPr>
        <w:t xml:space="preserve">na </w:t>
      </w:r>
      <w:bookmarkStart w:id="1" w:name="_GoBack"/>
      <w:bookmarkEnd w:id="1"/>
      <w:r w:rsidRPr="002B057D">
        <w:rPr>
          <w:rFonts w:ascii="Times New Roman" w:hAnsi="Times New Roman" w:cs="Times New Roman"/>
          <w:sz w:val="24"/>
          <w:szCs w:val="24"/>
        </w:rPr>
        <w:t xml:space="preserve">pełnienie funkcji inspektora nadzoru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D0D429" w14:textId="1F1690BA" w:rsidR="002B057D" w:rsidRDefault="002B057D" w:rsidP="002B057D">
      <w:pPr>
        <w:widowControl w:val="0"/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057D">
        <w:rPr>
          <w:rFonts w:ascii="Times New Roman" w:hAnsi="Times New Roman" w:cs="Times New Roman"/>
          <w:sz w:val="24"/>
          <w:szCs w:val="24"/>
        </w:rPr>
        <w:t xml:space="preserve">inwestorskiego nad realizacją remontu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92B6EC" w14:textId="09211C33" w:rsidR="00864E13" w:rsidRDefault="002B057D" w:rsidP="002B057D">
      <w:pPr>
        <w:widowControl w:val="0"/>
        <w:suppressAutoHyphens/>
        <w:spacing w:after="0" w:line="240" w:lineRule="auto"/>
        <w:ind w:left="4248"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057D">
        <w:rPr>
          <w:rFonts w:ascii="Times New Roman" w:hAnsi="Times New Roman" w:cs="Times New Roman"/>
          <w:sz w:val="24"/>
          <w:szCs w:val="24"/>
        </w:rPr>
        <w:t>dachu Zamku Książęcego w Oleśnicy</w:t>
      </w:r>
    </w:p>
    <w:p w14:paraId="2B93FA47" w14:textId="77777777" w:rsidR="00864E13" w:rsidRPr="00A22F8F" w:rsidRDefault="00864E13" w:rsidP="00864E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BD22FF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14:paraId="14F439ED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14:paraId="785EEFCB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14:paraId="6D222F83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3859CA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D80B23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14:paraId="46300E56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14:paraId="3CA2E42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14:paraId="501800D0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</w:t>
      </w:r>
      <w:r w:rsidR="00943F8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</w:t>
      </w:r>
    </w:p>
    <w:p w14:paraId="43E4186F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14:paraId="208A313E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08FE5F9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14:paraId="5B76621D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14:paraId="679ED8A9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14:paraId="53EABB56" w14:textId="04CBA0C6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miejscowość…………………………………………………………………….……………</w:t>
      </w:r>
      <w:r w:rsidR="00943F8A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….</w:t>
      </w:r>
    </w:p>
    <w:p w14:paraId="6F21BA51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14:paraId="7BF59ABA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14:paraId="183DC197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14:paraId="1438869D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14:paraId="5790F6D2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14:paraId="6F59C28F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14:paraId="6189D3D8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Imię i nazwisko osoba upoważnionej do reprezentacji Wykonawcy/-ów i podpisująca ofertę: </w:t>
      </w:r>
    </w:p>
    <w:p w14:paraId="7F90F4E2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70F861F" w14:textId="3B086A17" w:rsidR="00A22F8F" w:rsidRDefault="00A22F8F" w:rsidP="00943F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odpowiedzi na ogłoszenie w postępowaniu o udzielenie zamówienia publicznego, prowadzonego w trybie </w:t>
      </w:r>
      <w:r w:rsidR="002E73E5" w:rsidRPr="002E73E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trybie zapytania ofertowego, na udzielenie zamówienia o wartości nie przekraczającej kwoty, o której mowa w art. 2 pkt. 1 ust. 1 ustawy - Prawo zamówień publicznych – poza ustawą</w:t>
      </w:r>
      <w:r w:rsidR="00864E1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 </w:t>
      </w:r>
      <w:r w:rsidR="00864E13" w:rsidRPr="00C3071D">
        <w:rPr>
          <w:rFonts w:ascii="Times New Roman" w:hAnsi="Times New Roman" w:cs="Times New Roman"/>
          <w:sz w:val="24"/>
          <w:szCs w:val="24"/>
        </w:rPr>
        <w:t xml:space="preserve">sporządzeniu dokumentacji projektowej remontu budynku </w:t>
      </w:r>
      <w:r w:rsidR="00864E13" w:rsidRPr="00C3071D">
        <w:rPr>
          <w:rFonts w:ascii="Times New Roman" w:hAnsi="Times New Roman" w:cs="Times New Roman"/>
          <w:sz w:val="24"/>
          <w:szCs w:val="24"/>
        </w:rPr>
        <w:lastRenderedPageBreak/>
        <w:t>warsztatów szkoleniowych Centrum Kształcenia i Wychowania OHP w Oleśnicy</w:t>
      </w:r>
      <w:r w:rsidR="00864E13">
        <w:rPr>
          <w:rFonts w:ascii="Times New Roman" w:hAnsi="Times New Roman" w:cs="Times New Roman"/>
          <w:sz w:val="24"/>
          <w:szCs w:val="24"/>
        </w:rPr>
        <w:t>,</w:t>
      </w:r>
      <w:r w:rsid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oferuje wykonanie przedmiotu zamówienia:</w:t>
      </w:r>
    </w:p>
    <w:p w14:paraId="5A55651E" w14:textId="77777777" w:rsidR="00724636" w:rsidRPr="00A22F8F" w:rsidRDefault="00724636" w:rsidP="00943F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91504A5" w14:textId="77777777" w:rsidR="00943F8A" w:rsidRPr="00943F8A" w:rsidRDefault="00943F8A" w:rsidP="00943F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1.1 za cenę ryczałtową: </w:t>
      </w:r>
    </w:p>
    <w:p w14:paraId="565FF220" w14:textId="77777777" w:rsidR="00943F8A" w:rsidRPr="00943F8A" w:rsidRDefault="00943F8A" w:rsidP="00864E13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netto: ……...................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..........zł, słownie 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...................................................................  zł, </w:t>
      </w:r>
    </w:p>
    <w:p w14:paraId="39D89AB4" w14:textId="77777777" w:rsidR="00A22F8F" w:rsidRDefault="00943F8A" w:rsidP="00864E13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brutto: …….............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..............zł, słownie 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  zł,</w:t>
      </w:r>
    </w:p>
    <w:p w14:paraId="45B3C681" w14:textId="77777777" w:rsidR="00724636" w:rsidRPr="00943F8A" w:rsidRDefault="00724636" w:rsidP="00943F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31D91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14:paraId="5E623E91" w14:textId="06553890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 Zapoznaliśmy się, w pełni i bez żadnych zastrzeżeń akceptujemy treść </w:t>
      </w:r>
      <w:r w:rsidR="00864E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zapytania ofertowego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uzyskaliśmy niezbędne informacje potrzebne do właściwego wykonania zamówienia.</w:t>
      </w:r>
    </w:p>
    <w:p w14:paraId="7A071A2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 W cenę wliczono wszystkie koszty niezbędne do wykonania zamówienia.</w:t>
      </w:r>
    </w:p>
    <w:p w14:paraId="5B712561" w14:textId="0A2F63C3" w:rsidR="00A22F8F" w:rsidRPr="00A22F8F" w:rsidRDefault="00A22F8F" w:rsidP="002B057D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5. </w:t>
      </w:r>
      <w:r w:rsidR="002B057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ermin wykonania zamówienia</w:t>
      </w:r>
      <w:r w:rsidR="002B057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w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arunki płatności – zgodnie z projektem umowy. </w:t>
      </w:r>
    </w:p>
    <w:p w14:paraId="1EB3DCC5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Uważamy się za związanych niniejszą ofertą przez 30 dni od upływu terminu składania ofert,</w:t>
      </w:r>
    </w:p>
    <w:p w14:paraId="752945EF" w14:textId="3959801B" w:rsidR="00A22F8F" w:rsidRPr="00A22F8F" w:rsidRDefault="00AA1A4B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 pełni i bez żadnych zastrzeżeń akceptujemy warunki umowy na wykonanie zamówienia opisanego w </w:t>
      </w:r>
      <w:r w:rsidR="00864E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zapytaniu ofertowym.</w:t>
      </w:r>
    </w:p>
    <w:p w14:paraId="4B6CCFE5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Zobowiązujemy się w przypadku wybrania naszej oferty do podpisania umowy w miejscu i terminie wyznaczonym przez Zamawiającego. </w:t>
      </w:r>
    </w:p>
    <w:p w14:paraId="7A992939" w14:textId="0BF86F65" w:rsidR="00A22F8F" w:rsidRPr="00A22F8F" w:rsidRDefault="00A22F8F" w:rsidP="00864E13">
      <w:pPr>
        <w:widowControl w:val="0"/>
        <w:suppressAutoHyphens/>
        <w:spacing w:after="0" w:line="48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864E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Osoba odpowiedzialna za kontakty z Zamawiającym: …………………………..………… </w:t>
      </w:r>
    </w:p>
    <w:p w14:paraId="60CF75D4" w14:textId="77777777" w:rsidR="00A22F8F" w:rsidRPr="00A22F8F" w:rsidRDefault="00A22F8F" w:rsidP="00864E13">
      <w:pPr>
        <w:widowControl w:val="0"/>
        <w:suppressAutoHyphens/>
        <w:spacing w:after="0" w:line="48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14:paraId="11E82541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</w:t>
      </w:r>
    </w:p>
    <w:p w14:paraId="11E9DCEC" w14:textId="1DD75A9A" w:rsid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9BB9298" w14:textId="77777777" w:rsidR="00864E13" w:rsidRPr="00A22F8F" w:rsidRDefault="00864E13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3CD06F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            </w:t>
      </w:r>
    </w:p>
    <w:p w14:paraId="7B90817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14:paraId="71C4000E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14:paraId="0743181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*) 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niepotrzebne skreślić </w:t>
      </w:r>
    </w:p>
    <w:p w14:paraId="33FFFFB3" w14:textId="77777777" w:rsidR="00A35D34" w:rsidRPr="00993916" w:rsidRDefault="00A35D34" w:rsidP="00993916"/>
    <w:sectPr w:rsidR="00A35D34" w:rsidRPr="00993916" w:rsidSect="00F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9C0C" w14:textId="77777777" w:rsidR="00D776B6" w:rsidRDefault="00D776B6" w:rsidP="0068577F">
      <w:pPr>
        <w:spacing w:after="0" w:line="240" w:lineRule="auto"/>
      </w:pPr>
      <w:r>
        <w:separator/>
      </w:r>
    </w:p>
  </w:endnote>
  <w:endnote w:type="continuationSeparator" w:id="0">
    <w:p w14:paraId="4F8C16E4" w14:textId="77777777" w:rsidR="00D776B6" w:rsidRDefault="00D776B6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BEC3" w14:textId="77777777" w:rsidR="00C65F6C" w:rsidRDefault="00C65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E56B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68E29B" wp14:editId="5CCA15C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14:paraId="002FC67A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068616B6" w14:textId="77777777"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14:paraId="6121F99D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14:paraId="6F71F065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14:paraId="01205645" w14:textId="77777777"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509A470B" w14:textId="77777777"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FB30382" wp14:editId="219A683F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49A450C1" w14:textId="77777777" w:rsidR="0031579A" w:rsidRDefault="0031579A">
          <w:pPr>
            <w:pStyle w:val="Stopka"/>
          </w:pPr>
        </w:p>
      </w:tc>
      <w:tc>
        <w:tcPr>
          <w:tcW w:w="3255" w:type="dxa"/>
        </w:tcPr>
        <w:p w14:paraId="3FBAE6A9" w14:textId="77777777"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B9E0072" wp14:editId="3783DACC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86DA597" wp14:editId="017677C3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DDEB12" w14:textId="77777777" w:rsidR="00DD2CFF" w:rsidRDefault="00DD2CFF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FA87" w14:textId="77777777" w:rsidR="00C65F6C" w:rsidRDefault="00C6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9BC9D" w14:textId="77777777" w:rsidR="00D776B6" w:rsidRDefault="00D776B6" w:rsidP="0068577F">
      <w:pPr>
        <w:spacing w:after="0" w:line="240" w:lineRule="auto"/>
      </w:pPr>
      <w:r>
        <w:separator/>
      </w:r>
    </w:p>
  </w:footnote>
  <w:footnote w:type="continuationSeparator" w:id="0">
    <w:p w14:paraId="23D2362F" w14:textId="77777777" w:rsidR="00D776B6" w:rsidRDefault="00D776B6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27A0" w14:textId="77777777" w:rsidR="00C65F6C" w:rsidRDefault="00C65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14:paraId="2AAB20CF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9CA8842" w14:textId="77777777"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106F8DF" wp14:editId="43864DF1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69DA4FA0" w14:textId="77777777" w:rsidR="00621FC9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CENTRUM KSZTAŁCENIA I WYCHOWANIA</w:t>
          </w:r>
        </w:p>
        <w:p w14:paraId="772D8C81" w14:textId="77777777" w:rsidR="0031579A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97439D5" w14:textId="77777777" w:rsidR="0092115F" w:rsidRPr="00EF16C8" w:rsidRDefault="00C65F6C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14:paraId="6ADB7BB7" w14:textId="77777777"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14:paraId="0126056F" w14:textId="77777777"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14:paraId="0216627F" w14:textId="77777777" w:rsidR="0068577F" w:rsidRDefault="0068577F">
    <w:pPr>
      <w:pStyle w:val="Nagwek"/>
    </w:pPr>
  </w:p>
  <w:p w14:paraId="2FCD5115" w14:textId="77777777" w:rsidR="0068577F" w:rsidRDefault="006857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D093" w14:textId="77777777" w:rsidR="00C65F6C" w:rsidRDefault="00C65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0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3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3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9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7"/>
  </w:num>
  <w:num w:numId="5">
    <w:abstractNumId w:val="28"/>
  </w:num>
  <w:num w:numId="6">
    <w:abstractNumId w:val="22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6"/>
  </w:num>
  <w:num w:numId="10">
    <w:abstractNumId w:val="24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7"/>
  </w:num>
  <w:num w:numId="21">
    <w:abstractNumId w:val="23"/>
  </w:num>
  <w:num w:numId="22">
    <w:abstractNumId w:val="13"/>
  </w:num>
  <w:num w:numId="23">
    <w:abstractNumId w:val="21"/>
  </w:num>
  <w:num w:numId="24">
    <w:abstractNumId w:val="12"/>
  </w:num>
  <w:num w:numId="25">
    <w:abstractNumId w:val="26"/>
  </w:num>
  <w:num w:numId="26">
    <w:abstractNumId w:val="3"/>
  </w:num>
  <w:num w:numId="27">
    <w:abstractNumId w:val="18"/>
  </w:num>
  <w:num w:numId="28">
    <w:abstractNumId w:val="1"/>
  </w:num>
  <w:num w:numId="29">
    <w:abstractNumId w:val="2"/>
  </w:num>
  <w:num w:numId="30">
    <w:abstractNumId w:val="8"/>
  </w:num>
  <w:num w:numId="31">
    <w:abstractNumId w:val="25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11E00"/>
    <w:rsid w:val="000364D6"/>
    <w:rsid w:val="0006792B"/>
    <w:rsid w:val="00067D6E"/>
    <w:rsid w:val="000F178E"/>
    <w:rsid w:val="001008C1"/>
    <w:rsid w:val="001245D6"/>
    <w:rsid w:val="00162538"/>
    <w:rsid w:val="001B4C17"/>
    <w:rsid w:val="00286DFA"/>
    <w:rsid w:val="002B057D"/>
    <w:rsid w:val="002D1087"/>
    <w:rsid w:val="002E4E39"/>
    <w:rsid w:val="002E73E5"/>
    <w:rsid w:val="0031579A"/>
    <w:rsid w:val="003456C1"/>
    <w:rsid w:val="0044534F"/>
    <w:rsid w:val="00454020"/>
    <w:rsid w:val="004A0274"/>
    <w:rsid w:val="004B176C"/>
    <w:rsid w:val="004C0FBF"/>
    <w:rsid w:val="004F1BF6"/>
    <w:rsid w:val="005A6A2F"/>
    <w:rsid w:val="00603EFA"/>
    <w:rsid w:val="00621FB9"/>
    <w:rsid w:val="00621FC9"/>
    <w:rsid w:val="0068577F"/>
    <w:rsid w:val="006E3E35"/>
    <w:rsid w:val="00724636"/>
    <w:rsid w:val="0072626D"/>
    <w:rsid w:val="00797E7F"/>
    <w:rsid w:val="007D0170"/>
    <w:rsid w:val="00864E13"/>
    <w:rsid w:val="0092115F"/>
    <w:rsid w:val="00933D56"/>
    <w:rsid w:val="00943F8A"/>
    <w:rsid w:val="00993916"/>
    <w:rsid w:val="00A22F8F"/>
    <w:rsid w:val="00A35D34"/>
    <w:rsid w:val="00AA1A4B"/>
    <w:rsid w:val="00B53D31"/>
    <w:rsid w:val="00BC4D49"/>
    <w:rsid w:val="00BD6309"/>
    <w:rsid w:val="00C210DF"/>
    <w:rsid w:val="00C32342"/>
    <w:rsid w:val="00C42AE4"/>
    <w:rsid w:val="00C65F6C"/>
    <w:rsid w:val="00D112B6"/>
    <w:rsid w:val="00D369CF"/>
    <w:rsid w:val="00D776B6"/>
    <w:rsid w:val="00DD2CFF"/>
    <w:rsid w:val="00E13E96"/>
    <w:rsid w:val="00E4488B"/>
    <w:rsid w:val="00E70C25"/>
    <w:rsid w:val="00EF16C8"/>
    <w:rsid w:val="00F5729E"/>
    <w:rsid w:val="00F7166A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1E08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Tekstpodstawowy">
    <w:name w:val="Body Text"/>
    <w:basedOn w:val="Normalny"/>
    <w:link w:val="TekstpodstawowyZnak"/>
    <w:rsid w:val="00AA1A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A4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94DA-2C92-49F9-8943-A4839B35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89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pc</cp:lastModifiedBy>
  <cp:revision>4</cp:revision>
  <cp:lastPrinted>2021-01-27T08:58:00Z</cp:lastPrinted>
  <dcterms:created xsi:type="dcterms:W3CDTF">2021-08-08T19:25:00Z</dcterms:created>
  <dcterms:modified xsi:type="dcterms:W3CDTF">2022-03-01T13:33:00Z</dcterms:modified>
</cp:coreProperties>
</file>