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002D6" w14:textId="70997351" w:rsidR="00E0092B" w:rsidRPr="00A22F8F" w:rsidRDefault="00A22F8F" w:rsidP="00E0092B">
      <w:pPr>
        <w:keepNext/>
        <w:tabs>
          <w:tab w:val="left" w:pos="5220"/>
        </w:tabs>
        <w:spacing w:after="0" w:line="240" w:lineRule="auto"/>
        <w:ind w:left="578" w:hanging="578"/>
        <w:outlineLvl w:val="1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bookmarkStart w:id="0" w:name="_Hlk63414881"/>
      <w:bookmarkStart w:id="1" w:name="_Hlk63159274"/>
      <w:r w:rsidRPr="00A22F8F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CKiW.DZP.27</w:t>
      </w:r>
      <w:r w:rsidR="00864E1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3</w:t>
      </w:r>
      <w:r w:rsidRPr="00A22F8F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.</w:t>
      </w:r>
      <w:r w:rsidR="00A40C3C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6</w:t>
      </w:r>
      <w:bookmarkStart w:id="2" w:name="_GoBack"/>
      <w:bookmarkEnd w:id="2"/>
      <w:r w:rsidRPr="00A22F8F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.202</w:t>
      </w:r>
      <w:bookmarkEnd w:id="0"/>
      <w:r w:rsidR="00864E1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2</w:t>
      </w:r>
      <w:r w:rsidRPr="00A22F8F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</w:t>
      </w:r>
      <w:r w:rsidR="00864E1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                                    </w:t>
      </w:r>
      <w:r w:rsidR="00603EFA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    </w:t>
      </w:r>
      <w:bookmarkEnd w:id="1"/>
      <w:r w:rsidR="00E0092B" w:rsidRPr="00C210D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Załącznik Nr 1 do</w:t>
      </w:r>
      <w:r w:rsidR="00E0092B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Zapytania ofertowego</w:t>
      </w:r>
    </w:p>
    <w:p w14:paraId="1609842B" w14:textId="77777777" w:rsidR="00E0092B" w:rsidRDefault="00E0092B" w:rsidP="00E0092B">
      <w:pPr>
        <w:widowControl w:val="0"/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64E13">
        <w:rPr>
          <w:rFonts w:ascii="Times New Roman" w:hAnsi="Times New Roman" w:cs="Times New Roman"/>
          <w:sz w:val="24"/>
          <w:szCs w:val="24"/>
        </w:rPr>
        <w:t xml:space="preserve">na </w:t>
      </w:r>
      <w:r w:rsidRPr="004D0143">
        <w:rPr>
          <w:rFonts w:ascii="Times New Roman" w:hAnsi="Times New Roman" w:cs="Times New Roman"/>
          <w:sz w:val="24"/>
          <w:szCs w:val="24"/>
        </w:rPr>
        <w:t>sporządzenie dokumentacji projektowej</w:t>
      </w:r>
    </w:p>
    <w:p w14:paraId="0620107C" w14:textId="68BC39C5" w:rsidR="00E0092B" w:rsidRDefault="00E0092B" w:rsidP="00E0092B">
      <w:pPr>
        <w:widowControl w:val="0"/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D0143">
        <w:rPr>
          <w:rFonts w:ascii="Times New Roman" w:hAnsi="Times New Roman" w:cs="Times New Roman"/>
          <w:sz w:val="24"/>
          <w:szCs w:val="24"/>
        </w:rPr>
        <w:t>drzwi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143">
        <w:rPr>
          <w:rFonts w:ascii="Times New Roman" w:hAnsi="Times New Roman" w:cs="Times New Roman"/>
          <w:sz w:val="24"/>
          <w:szCs w:val="24"/>
        </w:rPr>
        <w:t>przeciwpożarowych Centrum</w:t>
      </w:r>
    </w:p>
    <w:p w14:paraId="172514A1" w14:textId="18011BAD" w:rsidR="00E0092B" w:rsidRDefault="00E0092B" w:rsidP="00E0092B">
      <w:pPr>
        <w:widowControl w:val="0"/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D0143">
        <w:rPr>
          <w:rFonts w:ascii="Times New Roman" w:hAnsi="Times New Roman" w:cs="Times New Roman"/>
          <w:sz w:val="24"/>
          <w:szCs w:val="24"/>
        </w:rPr>
        <w:t>Kształcenia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143">
        <w:rPr>
          <w:rFonts w:ascii="Times New Roman" w:hAnsi="Times New Roman" w:cs="Times New Roman"/>
          <w:sz w:val="24"/>
          <w:szCs w:val="24"/>
        </w:rPr>
        <w:t>i Wychowania OHP</w:t>
      </w:r>
    </w:p>
    <w:p w14:paraId="04952515" w14:textId="77777777" w:rsidR="00E0092B" w:rsidRPr="00E0092B" w:rsidRDefault="00E0092B" w:rsidP="00E0092B">
      <w:pPr>
        <w:widowControl w:val="0"/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D0143">
        <w:rPr>
          <w:rFonts w:ascii="Times New Roman" w:hAnsi="Times New Roman" w:cs="Times New Roman"/>
          <w:sz w:val="24"/>
          <w:szCs w:val="24"/>
        </w:rPr>
        <w:t>w Oleśnicy</w:t>
      </w:r>
    </w:p>
    <w:p w14:paraId="1592B6EC" w14:textId="7CE94383" w:rsidR="00864E13" w:rsidRPr="00E0092B" w:rsidRDefault="00864E13" w:rsidP="00E0092B">
      <w:pPr>
        <w:keepNext/>
        <w:tabs>
          <w:tab w:val="left" w:pos="5220"/>
        </w:tabs>
        <w:spacing w:after="0" w:line="240" w:lineRule="auto"/>
        <w:ind w:left="578" w:hanging="578"/>
        <w:outlineLvl w:val="1"/>
        <w:rPr>
          <w:rFonts w:ascii="Times New Roman" w:hAnsi="Times New Roman" w:cs="Times New Roman"/>
          <w:sz w:val="24"/>
          <w:szCs w:val="24"/>
        </w:rPr>
      </w:pPr>
    </w:p>
    <w:p w14:paraId="22D09C05" w14:textId="77777777" w:rsidR="004D0143" w:rsidRDefault="004D0143" w:rsidP="00864E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638497C" w14:textId="77777777" w:rsidR="004D0143" w:rsidRPr="00A22F8F" w:rsidRDefault="004D0143" w:rsidP="00864E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ABD22FF" w14:textId="77777777" w:rsidR="00A22F8F" w:rsidRPr="00A22F8F" w:rsidRDefault="00A22F8F" w:rsidP="00A22F8F">
      <w:pPr>
        <w:tabs>
          <w:tab w:val="left" w:pos="425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A22F8F">
        <w:rPr>
          <w:rFonts w:ascii="Times New Roman" w:eastAsia="Times New Roman" w:hAnsi="Times New Roman" w:cs="Times New Roman"/>
          <w:b/>
          <w:sz w:val="24"/>
          <w:lang w:eastAsia="ar-SA"/>
        </w:rPr>
        <w:tab/>
        <w:t xml:space="preserve">Centrum Kształcenia i Wychowania </w:t>
      </w:r>
    </w:p>
    <w:p w14:paraId="14F439ED" w14:textId="77777777" w:rsidR="00A22F8F" w:rsidRPr="00A22F8F" w:rsidRDefault="00A22F8F" w:rsidP="00A22F8F">
      <w:pPr>
        <w:tabs>
          <w:tab w:val="left" w:pos="4253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A22F8F">
        <w:rPr>
          <w:rFonts w:ascii="Times New Roman" w:eastAsia="Times New Roman" w:hAnsi="Times New Roman" w:cs="Times New Roman"/>
          <w:b/>
          <w:sz w:val="24"/>
          <w:lang w:eastAsia="ar-SA"/>
        </w:rPr>
        <w:tab/>
        <w:t>Ochotniczych Hufców Pracy w Oleśnicy</w:t>
      </w:r>
    </w:p>
    <w:p w14:paraId="785EEFCB" w14:textId="77777777" w:rsidR="00A22F8F" w:rsidRPr="00A22F8F" w:rsidRDefault="00A22F8F" w:rsidP="00A22F8F">
      <w:pPr>
        <w:tabs>
          <w:tab w:val="left" w:pos="4253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</w:pPr>
      <w:r w:rsidRPr="00A22F8F">
        <w:rPr>
          <w:rFonts w:ascii="Times New Roman" w:eastAsia="Times New Roman" w:hAnsi="Times New Roman" w:cs="Times New Roman"/>
          <w:b/>
          <w:sz w:val="24"/>
          <w:lang w:eastAsia="ar-SA"/>
        </w:rPr>
        <w:tab/>
      </w:r>
      <w:r w:rsidRPr="00A22F8F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ul. Zamkowa 4, 56-400 Oleśnica</w:t>
      </w:r>
    </w:p>
    <w:p w14:paraId="6D222F83" w14:textId="77777777"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53859CAA" w14:textId="37FE3AFF" w:rsid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2F2A2A1F" w14:textId="77777777" w:rsidR="004D0143" w:rsidRPr="00A22F8F" w:rsidRDefault="004D0143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47D80B23" w14:textId="77777777" w:rsidR="00A22F8F" w:rsidRPr="00A22F8F" w:rsidRDefault="00A22F8F" w:rsidP="00A22F8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FORMULARZ - OFERTA</w:t>
      </w:r>
    </w:p>
    <w:p w14:paraId="46300E56" w14:textId="77777777"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</w:p>
    <w:p w14:paraId="3CA2E42A" w14:textId="77777777"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 xml:space="preserve">WYKONAWCA </w:t>
      </w:r>
    </w:p>
    <w:p w14:paraId="501800D0" w14:textId="77777777"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</w:t>
      </w:r>
      <w:r w:rsidRPr="00A22F8F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W przypadku Wykonawców wspólnie ubiegających się o udzielenie zamówienia, należy wpisać wszystkich Wykonawców składających ofertę wspólną</w:t>
      </w:r>
      <w:r w:rsidR="00943F8A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)</w:t>
      </w:r>
    </w:p>
    <w:p w14:paraId="43E4186F" w14:textId="77777777" w:rsidR="00A22F8F" w:rsidRPr="00A22F8F" w:rsidRDefault="00A22F8F" w:rsidP="00603EFA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Pełna nazwa: .…………………………………………………………………………………………………..</w:t>
      </w:r>
    </w:p>
    <w:p w14:paraId="208A313E" w14:textId="77777777" w:rsidR="00A22F8F" w:rsidRPr="00A22F8F" w:rsidRDefault="00A22F8F" w:rsidP="00603EFA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…………………………………………………………………………………………………...</w:t>
      </w:r>
    </w:p>
    <w:p w14:paraId="708FE5F9" w14:textId="77777777" w:rsidR="00A22F8F" w:rsidRPr="00A22F8F" w:rsidRDefault="00A22F8F" w:rsidP="00603EFA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 xml:space="preserve">…………………………………………………………………………………………………... </w:t>
      </w:r>
    </w:p>
    <w:p w14:paraId="5B76621D" w14:textId="77777777" w:rsidR="00A22F8F" w:rsidRPr="00A22F8F" w:rsidRDefault="00A22F8F" w:rsidP="00603EFA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Adres: ulica………………………………………………………………………..………………….</w:t>
      </w:r>
    </w:p>
    <w:p w14:paraId="679ED8A9" w14:textId="77777777" w:rsidR="00A22F8F" w:rsidRPr="00A22F8F" w:rsidRDefault="00A22F8F" w:rsidP="00603EFA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kod………………,</w:t>
      </w:r>
    </w:p>
    <w:p w14:paraId="53EABB56" w14:textId="6C17F208" w:rsidR="00A22F8F" w:rsidRDefault="00A22F8F" w:rsidP="00603EFA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miejscowość…………………………………………………………………….……………</w:t>
      </w:r>
      <w:r w:rsidR="00943F8A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….</w:t>
      </w:r>
    </w:p>
    <w:p w14:paraId="6DAD05E1" w14:textId="3F5C99D1" w:rsidR="00E0092B" w:rsidRPr="00A22F8F" w:rsidRDefault="00E0092B" w:rsidP="00603EFA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województwo …………………………………………………………………………………...</w:t>
      </w:r>
    </w:p>
    <w:p w14:paraId="6F21BA51" w14:textId="77777777" w:rsidR="00A22F8F" w:rsidRPr="00A22F8F" w:rsidRDefault="00A22F8F" w:rsidP="00603EFA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NIP ………………………, </w:t>
      </w:r>
    </w:p>
    <w:p w14:paraId="7BF59ABA" w14:textId="77777777" w:rsidR="00A22F8F" w:rsidRPr="00A22F8F" w:rsidRDefault="00A22F8F" w:rsidP="00603EFA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REGON …………………………, </w:t>
      </w:r>
    </w:p>
    <w:p w14:paraId="183DC197" w14:textId="77777777" w:rsidR="00A22F8F" w:rsidRPr="00A22F8F" w:rsidRDefault="00A22F8F" w:rsidP="00603EFA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KRS ………………………………</w:t>
      </w:r>
    </w:p>
    <w:p w14:paraId="1438869D" w14:textId="77777777" w:rsidR="00A22F8F" w:rsidRPr="00A22F8F" w:rsidRDefault="00A22F8F" w:rsidP="00603EFA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nr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</w:t>
      </w: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telefonu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…………………………….……..………..…,  </w:t>
      </w:r>
    </w:p>
    <w:p w14:paraId="5790F6D2" w14:textId="77777777" w:rsidR="00A22F8F" w:rsidRPr="00A22F8F" w:rsidRDefault="00A22F8F" w:rsidP="00603EFA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Skrzynka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</w:t>
      </w: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ePUAP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………………………………………………………………………………..</w:t>
      </w:r>
    </w:p>
    <w:p w14:paraId="6F59C28F" w14:textId="77777777" w:rsidR="00A22F8F" w:rsidRPr="00A22F8F" w:rsidRDefault="00A22F8F" w:rsidP="00603EFA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e-mail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do </w:t>
      </w: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kontaktów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z </w:t>
      </w: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Zamawiającym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:………………..……………………………….…...….. </w:t>
      </w:r>
    </w:p>
    <w:p w14:paraId="0471E184" w14:textId="77777777" w:rsidR="004D0143" w:rsidRDefault="004D0143" w:rsidP="00603EFA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</w:p>
    <w:p w14:paraId="6189D3D8" w14:textId="7F9EA6CC" w:rsidR="00A22F8F" w:rsidRPr="00A22F8F" w:rsidRDefault="00A22F8F" w:rsidP="00603EFA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lastRenderedPageBreak/>
        <w:t xml:space="preserve">Imię i nazwisko osoba upoważnionej do reprezentacji Wykonawcy/-ów i podpisująca ofertę: </w:t>
      </w:r>
    </w:p>
    <w:p w14:paraId="7F90F4E2" w14:textId="77777777" w:rsidR="00A22F8F" w:rsidRPr="00A22F8F" w:rsidRDefault="00A22F8F" w:rsidP="00603EFA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…………………………………………………………………………………………………...</w:t>
      </w:r>
    </w:p>
    <w:p w14:paraId="5A55651E" w14:textId="17B525B2" w:rsidR="00724636" w:rsidRDefault="00A22F8F" w:rsidP="00943F8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w odpowiedzi na ogłoszenie w postępowaniu o udzielenie zamówienia publicznego, prowadzonego w trybie </w:t>
      </w:r>
      <w:r w:rsidR="002E73E5" w:rsidRPr="002E73E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 trybie zapytania ofertowego, na udzielenie zamówienia o wartości nie przekraczającej kwoty, o której mowa w art. 2 pkt. 1 ust. 1 ustawy - Prawo zamówień publicznych – poza ustawą</w:t>
      </w:r>
      <w:r w:rsidR="00864E1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, </w:t>
      </w:r>
      <w:r w:rsidRPr="00A22F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na </w:t>
      </w:r>
      <w:r w:rsidR="004D0143" w:rsidRPr="004D0143">
        <w:rPr>
          <w:rFonts w:ascii="Times New Roman" w:hAnsi="Times New Roman" w:cs="Times New Roman"/>
          <w:sz w:val="24"/>
          <w:szCs w:val="24"/>
        </w:rPr>
        <w:t>sporządzenie dokumentacji projektowej</w:t>
      </w:r>
      <w:r w:rsidR="00E0092B">
        <w:rPr>
          <w:rFonts w:ascii="Times New Roman" w:hAnsi="Times New Roman" w:cs="Times New Roman"/>
          <w:sz w:val="24"/>
          <w:szCs w:val="24"/>
        </w:rPr>
        <w:t xml:space="preserve"> </w:t>
      </w:r>
      <w:r w:rsidR="004D0143" w:rsidRPr="004D0143">
        <w:rPr>
          <w:rFonts w:ascii="Times New Roman" w:hAnsi="Times New Roman" w:cs="Times New Roman"/>
          <w:sz w:val="24"/>
          <w:szCs w:val="24"/>
        </w:rPr>
        <w:t>drzwi przeciwpożarowych Centrum Kształcenia i Wychowania OHP w Oleśnicy</w:t>
      </w:r>
      <w:r w:rsidR="00864E13">
        <w:rPr>
          <w:rFonts w:ascii="Times New Roman" w:hAnsi="Times New Roman" w:cs="Times New Roman"/>
          <w:sz w:val="24"/>
          <w:szCs w:val="24"/>
        </w:rPr>
        <w:t>,</w:t>
      </w:r>
      <w:r w:rsid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A22F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oferuje wykonanie przedmiotu zamówienia:</w:t>
      </w:r>
    </w:p>
    <w:p w14:paraId="75A1799F" w14:textId="5166CFCB" w:rsidR="004D0143" w:rsidRPr="004D0143" w:rsidRDefault="00E0092B" w:rsidP="004D01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z</w:t>
      </w:r>
      <w:r w:rsidR="004D0143" w:rsidRPr="004D014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a cenę ryczałtową:</w:t>
      </w:r>
    </w:p>
    <w:p w14:paraId="4EC3C777" w14:textId="77777777" w:rsidR="004D0143" w:rsidRPr="00E0092B" w:rsidRDefault="004D0143" w:rsidP="004D01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16"/>
          <w:szCs w:val="24"/>
          <w:lang w:eastAsia="hi-IN" w:bidi="hi-IN"/>
        </w:rPr>
      </w:pPr>
    </w:p>
    <w:p w14:paraId="47C80010" w14:textId="703E75CF" w:rsidR="004D0143" w:rsidRDefault="004D0143" w:rsidP="004D0143">
      <w:pPr>
        <w:widowControl w:val="0"/>
        <w:suppressAutoHyphens/>
        <w:spacing w:after="0" w:line="48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netto: ……...................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..............................................................................................</w:t>
      </w: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..........zł, słownie 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</w:t>
      </w: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...................................................................  zł, </w:t>
      </w:r>
    </w:p>
    <w:p w14:paraId="273A88F3" w14:textId="3D85897A" w:rsidR="00E0092B" w:rsidRPr="00943F8A" w:rsidRDefault="00E0092B" w:rsidP="004D0143">
      <w:pPr>
        <w:widowControl w:val="0"/>
        <w:suppressAutoHyphens/>
        <w:spacing w:after="0" w:line="48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stawka i kwota podatku VAT …………………………………………………….………. zł</w:t>
      </w:r>
    </w:p>
    <w:p w14:paraId="26C136DA" w14:textId="69164DD7" w:rsidR="004D0143" w:rsidRPr="00E0092B" w:rsidRDefault="004D0143" w:rsidP="00E0092B">
      <w:pPr>
        <w:widowControl w:val="0"/>
        <w:suppressAutoHyphens/>
        <w:spacing w:after="0" w:line="48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brutto: …….............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.............................................................................................</w:t>
      </w:r>
      <w:r w:rsidR="00E0092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..............zł, słownie ...............................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</w:t>
      </w: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</w:t>
      </w:r>
      <w:r w:rsidR="00E0092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  zł,</w:t>
      </w:r>
    </w:p>
    <w:p w14:paraId="4731D918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Oświadczamy, że: </w:t>
      </w:r>
    </w:p>
    <w:p w14:paraId="5E623E91" w14:textId="06553890" w:rsidR="00A22F8F" w:rsidRPr="00A22F8F" w:rsidRDefault="00A22F8F" w:rsidP="00A22F8F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1. Zapoznaliśmy się, w pełni i bez żadnych zastrzeżeń akceptujemy treść </w:t>
      </w:r>
      <w:r w:rsidR="00864E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zapytania ofertowego</w:t>
      </w: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oraz uzyskaliśmy niezbędne informacje potrzebne do właściwego wykonania zamówienia.</w:t>
      </w:r>
    </w:p>
    <w:p w14:paraId="7A071A23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2. W cenę wliczono wszystkie koszty niezbędne do wykonania zamówienia.</w:t>
      </w:r>
    </w:p>
    <w:p w14:paraId="7D82AC45" w14:textId="1928D538" w:rsidR="00A22F8F" w:rsidRDefault="00A22F8F" w:rsidP="00A22F8F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5. Deklarujemy termin wykonania zamówienia</w:t>
      </w:r>
      <w:r w:rsidR="00AA1A4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</w:t>
      </w:r>
      <w:r w:rsidR="00864E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E0092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31</w:t>
      </w:r>
      <w:r w:rsidR="00A437A1" w:rsidRPr="00A437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lipca 2022 r.</w:t>
      </w:r>
    </w:p>
    <w:p w14:paraId="5B712561" w14:textId="77777777" w:rsidR="00A22F8F" w:rsidRPr="00A22F8F" w:rsidRDefault="00AA1A4B" w:rsidP="00A22F8F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6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Warunki płatności – zgodnie z projektem umowy. </w:t>
      </w:r>
    </w:p>
    <w:p w14:paraId="142F41D7" w14:textId="410FB105" w:rsidR="004D0143" w:rsidRPr="00A22F8F" w:rsidRDefault="00AA1A4B" w:rsidP="00E0092B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7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Uważamy się za związanych niniejszą ofertą przez 30 dni od upływu terminu </w:t>
      </w:r>
      <w:r w:rsidR="004D014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składania</w:t>
      </w:r>
      <w:r w:rsidR="004D014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ofert,</w:t>
      </w:r>
    </w:p>
    <w:p w14:paraId="752945EF" w14:textId="3959801B" w:rsidR="00A22F8F" w:rsidRPr="00A22F8F" w:rsidRDefault="00AA1A4B" w:rsidP="004D0143">
      <w:pPr>
        <w:widowControl w:val="0"/>
        <w:suppressAutoHyphens/>
        <w:spacing w:after="0" w:line="240" w:lineRule="auto"/>
        <w:ind w:left="284" w:hanging="14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W pełni i bez żadnych zastrzeżeń akceptujemy warunki umowy na wykonanie zamówienia opisanego w </w:t>
      </w:r>
      <w:r w:rsidR="00864E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zapytaniu ofertowym.</w:t>
      </w:r>
    </w:p>
    <w:p w14:paraId="4B6CCFE5" w14:textId="77777777" w:rsidR="00A22F8F" w:rsidRPr="00A22F8F" w:rsidRDefault="00AA1A4B" w:rsidP="00A22F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9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Zobowiązujemy się w przypadku wybrania naszej oferty do podpisania umowy w miejscu i terminie wyznaczonym przez Zamawiającego. </w:t>
      </w:r>
    </w:p>
    <w:p w14:paraId="7A992939" w14:textId="0BF86F65" w:rsidR="00A22F8F" w:rsidRPr="00A22F8F" w:rsidRDefault="00A22F8F" w:rsidP="00864E13">
      <w:pPr>
        <w:widowControl w:val="0"/>
        <w:suppressAutoHyphens/>
        <w:spacing w:after="0" w:line="48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="00864E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0</w:t>
      </w: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Osoba odpowiedzialna za kontakty z Zamawiającym: …………………………..………… </w:t>
      </w:r>
    </w:p>
    <w:p w14:paraId="60CF75D4" w14:textId="77777777" w:rsidR="00A22F8F" w:rsidRPr="00A22F8F" w:rsidRDefault="00A22F8F" w:rsidP="00864E13">
      <w:pPr>
        <w:widowControl w:val="0"/>
        <w:suppressAutoHyphens/>
        <w:spacing w:after="0" w:line="48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</w:pPr>
      <w:proofErr w:type="spellStart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>nr</w:t>
      </w:r>
      <w:proofErr w:type="spellEnd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 xml:space="preserve"> tel. …………………………. </w:t>
      </w:r>
      <w:proofErr w:type="spellStart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>e-mail</w:t>
      </w:r>
      <w:proofErr w:type="spellEnd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 xml:space="preserve"> ………………………………………………….….. </w:t>
      </w:r>
    </w:p>
    <w:p w14:paraId="53CD06F3" w14:textId="1815F301" w:rsidR="00A22F8F" w:rsidRPr="00A22F8F" w:rsidRDefault="00A22F8F" w:rsidP="00E0092B">
      <w:pPr>
        <w:widowControl w:val="0"/>
        <w:suppressAutoHyphens/>
        <w:spacing w:after="0" w:line="240" w:lineRule="auto"/>
        <w:ind w:left="354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                                                           </w:t>
      </w:r>
    </w:p>
    <w:p w14:paraId="7B908179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424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......................................................................</w:t>
      </w:r>
    </w:p>
    <w:p w14:paraId="71C4000E" w14:textId="77777777" w:rsidR="00A22F8F" w:rsidRPr="00A22F8F" w:rsidRDefault="00A22F8F" w:rsidP="00A22F8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                                                  </w:t>
      </w:r>
      <w:r w:rsidRPr="00A22F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Pieczęć i podpis Wykonawcy</w:t>
      </w:r>
    </w:p>
    <w:p w14:paraId="33FFFFB3" w14:textId="1D181CA5" w:rsidR="00A35D34" w:rsidRPr="00E0092B" w:rsidRDefault="00A22F8F" w:rsidP="00E0092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 </w:t>
      </w:r>
      <w:r w:rsidRPr="00A22F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*) </w:t>
      </w: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niepotrzebne skreślić </w:t>
      </w:r>
    </w:p>
    <w:sectPr w:rsidR="00A35D34" w:rsidRPr="00E0092B" w:rsidSect="00F572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AF060" w14:textId="77777777" w:rsidR="00ED796A" w:rsidRDefault="00ED796A" w:rsidP="0068577F">
      <w:pPr>
        <w:spacing w:after="0" w:line="240" w:lineRule="auto"/>
      </w:pPr>
      <w:r>
        <w:separator/>
      </w:r>
    </w:p>
  </w:endnote>
  <w:endnote w:type="continuationSeparator" w:id="0">
    <w:p w14:paraId="6D246C88" w14:textId="77777777" w:rsidR="00ED796A" w:rsidRDefault="00ED796A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altName w:val="Lucida Sans Unicode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0BEC3" w14:textId="77777777" w:rsidR="00C65F6C" w:rsidRDefault="00C65F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8E56B" w14:textId="77777777" w:rsidR="0031579A" w:rsidRDefault="00C42AE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268E29B" wp14:editId="5CCA15CB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L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5" b="23530"/>
                  <a:stretch/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CFF">
      <w:ptab w:relativeTo="margin" w:alignment="center" w:leader="none"/>
    </w:r>
  </w:p>
  <w:tbl>
    <w:tblPr>
      <w:tblStyle w:val="Tabela-Siatka"/>
      <w:tblW w:w="1048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2126"/>
      <w:gridCol w:w="1701"/>
      <w:gridCol w:w="3255"/>
    </w:tblGrid>
    <w:tr w:rsidR="0031579A" w14:paraId="002FC67A" w14:textId="77777777" w:rsidTr="00EF16C8">
      <w:tc>
        <w:tcPr>
          <w:tcW w:w="3403" w:type="dxa"/>
          <w:tcBorders>
            <w:right w:val="single" w:sz="8" w:space="0" w:color="44546A" w:themeColor="text2"/>
          </w:tcBorders>
        </w:tcPr>
        <w:p w14:paraId="068616B6" w14:textId="77777777" w:rsidR="0031579A" w:rsidRPr="00EF16C8" w:rsidRDefault="00C65F6C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56</w:t>
          </w:r>
          <w:r w:rsidR="0031579A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-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4</w:t>
          </w:r>
          <w:r w:rsidR="00797E7F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00</w:t>
          </w:r>
          <w:r w:rsidR="0031579A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Oleśnica, ul. Zamkowa 4</w:t>
          </w:r>
        </w:p>
        <w:p w14:paraId="6121F99D" w14:textId="77777777" w:rsidR="0031579A" w:rsidRPr="00EF16C8" w:rsidRDefault="0031579A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tel. </w:t>
          </w:r>
          <w:r w:rsidR="00C65F6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71 314 20 12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fax </w:t>
          </w:r>
          <w:r w:rsidR="00C65F6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71 723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-</w:t>
          </w:r>
          <w:r w:rsidR="00C65F6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73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-</w:t>
          </w:r>
          <w:r w:rsidR="00C65F6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42</w:t>
          </w:r>
        </w:p>
        <w:p w14:paraId="6F71F065" w14:textId="77777777" w:rsidR="0031579A" w:rsidRPr="00EF16C8" w:rsidRDefault="0031579A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 w:rsidR="00C65F6C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ckiw-olesnica</w:t>
          </w:r>
          <w:r w:rsidRPr="00EF16C8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@ohp.pl</w:t>
          </w:r>
        </w:p>
        <w:p w14:paraId="01205645" w14:textId="77777777" w:rsidR="00EF16C8" w:rsidRPr="00C42AE4" w:rsidRDefault="00EF16C8" w:rsidP="00C42AE4">
          <w:pPr>
            <w:pStyle w:val="Stopka"/>
            <w:ind w:left="174"/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 w:rsidRPr="00C42AE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www.</w:t>
          </w:r>
          <w:r w:rsidR="00C65F6C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ckiw-olesnica.</w:t>
          </w:r>
          <w:r w:rsidRPr="00C42AE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ohp.pl</w:t>
          </w:r>
        </w:p>
      </w:tc>
      <w:tc>
        <w:tcPr>
          <w:tcW w:w="2126" w:type="dxa"/>
          <w:tcBorders>
            <w:left w:val="single" w:sz="8" w:space="0" w:color="44546A" w:themeColor="text2"/>
          </w:tcBorders>
        </w:tcPr>
        <w:p w14:paraId="509A470B" w14:textId="77777777" w:rsidR="0031579A" w:rsidRDefault="00C42AE4">
          <w:pPr>
            <w:pStyle w:val="Stopka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4FB30382" wp14:editId="219A683F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571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920x545-toheight-90-logoecam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30" b="23213"/>
                        <a:stretch/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14:paraId="49A450C1" w14:textId="77777777" w:rsidR="0031579A" w:rsidRDefault="0031579A">
          <w:pPr>
            <w:pStyle w:val="Stopka"/>
          </w:pPr>
        </w:p>
      </w:tc>
      <w:tc>
        <w:tcPr>
          <w:tcW w:w="3255" w:type="dxa"/>
        </w:tcPr>
        <w:p w14:paraId="3FBAE6A9" w14:textId="77777777" w:rsidR="0031579A" w:rsidRDefault="00F76B88">
          <w:pPr>
            <w:pStyle w:val="Stopka"/>
          </w:pPr>
          <w:r w:rsidRPr="00F76B88"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3B9E0072" wp14:editId="3783DACC">
                <wp:simplePos x="0" y="0"/>
                <wp:positionH relativeFrom="rightMargin">
                  <wp:posOffset>-2298700</wp:posOffset>
                </wp:positionH>
                <wp:positionV relativeFrom="paragraph">
                  <wp:posOffset>27940</wp:posOffset>
                </wp:positionV>
                <wp:extent cx="577850" cy="736600"/>
                <wp:effectExtent l="0" t="0" r="0" b="635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ackie Hufce Prac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76B88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586DA597" wp14:editId="017677C3">
                <wp:simplePos x="0" y="0"/>
                <wp:positionH relativeFrom="column">
                  <wp:posOffset>270510</wp:posOffset>
                </wp:positionH>
                <wp:positionV relativeFrom="paragraph">
                  <wp:posOffset>31777</wp:posOffset>
                </wp:positionV>
                <wp:extent cx="1844675" cy="675005"/>
                <wp:effectExtent l="0" t="0" r="3175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epodlegla.jp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65" t="22703" r="6075" b="27795"/>
                        <a:stretch/>
                      </pic:blipFill>
                      <pic:spPr bwMode="auto">
                        <a:xfrm>
                          <a:off x="0" y="0"/>
                          <a:ext cx="1844675" cy="675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3DDEB12" w14:textId="77777777" w:rsidR="00DD2CFF" w:rsidRDefault="00DD2CFF">
    <w:pPr>
      <w:pStyle w:val="Stopka"/>
    </w:pP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EFA87" w14:textId="77777777" w:rsidR="00C65F6C" w:rsidRDefault="00C65F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D51EF" w14:textId="77777777" w:rsidR="00ED796A" w:rsidRDefault="00ED796A" w:rsidP="0068577F">
      <w:pPr>
        <w:spacing w:after="0" w:line="240" w:lineRule="auto"/>
      </w:pPr>
      <w:r>
        <w:separator/>
      </w:r>
    </w:p>
  </w:footnote>
  <w:footnote w:type="continuationSeparator" w:id="0">
    <w:p w14:paraId="4042C04C" w14:textId="77777777" w:rsidR="00ED796A" w:rsidRDefault="00ED796A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B27A0" w14:textId="77777777" w:rsidR="00C65F6C" w:rsidRDefault="00C65F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093" w:type="dxa"/>
      <w:tblInd w:w="-427" w:type="dxa"/>
      <w:tblLook w:val="04A0" w:firstRow="1" w:lastRow="0" w:firstColumn="1" w:lastColumn="0" w:noHBand="0" w:noVBand="1"/>
    </w:tblPr>
    <w:tblGrid>
      <w:gridCol w:w="1560"/>
      <w:gridCol w:w="5533"/>
    </w:tblGrid>
    <w:tr w:rsidR="0031579A" w14:paraId="2AAB20CF" w14:textId="77777777" w:rsidTr="0031579A">
      <w:tc>
        <w:tcPr>
          <w:tcW w:w="1560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14:paraId="79CA8842" w14:textId="77777777" w:rsidR="0031579A" w:rsidRDefault="0031579A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4106F8DF" wp14:editId="43864DF1">
                <wp:simplePos x="0" y="0"/>
                <wp:positionH relativeFrom="margin">
                  <wp:posOffset>179070</wp:posOffset>
                </wp:positionH>
                <wp:positionV relativeFrom="margin">
                  <wp:posOffset>-2540</wp:posOffset>
                </wp:positionV>
                <wp:extent cx="427990" cy="503555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odł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99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33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14:paraId="69DA4FA0" w14:textId="77777777" w:rsidR="00621FC9" w:rsidRDefault="0044534F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CENTRUM KSZTAŁCENIA I WYCHOWANIA</w:t>
          </w:r>
        </w:p>
        <w:p w14:paraId="772D8C81" w14:textId="77777777" w:rsidR="0031579A" w:rsidRDefault="0031579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OCHOTNICZYCH HUFCÓW PRACY</w:t>
          </w:r>
        </w:p>
        <w:p w14:paraId="297439D5" w14:textId="77777777" w:rsidR="0092115F" w:rsidRPr="00EF16C8" w:rsidRDefault="00C65F6C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W OLEŚNICY</w:t>
          </w:r>
        </w:p>
        <w:p w14:paraId="6ADB7BB7" w14:textId="77777777" w:rsidR="0031579A" w:rsidRPr="00F5729E" w:rsidRDefault="0031579A" w:rsidP="0068577F">
          <w:pPr>
            <w:keepNext/>
            <w:spacing w:line="260" w:lineRule="atLeast"/>
            <w:ind w:left="322"/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  <w:lang w:eastAsia="pl-PL"/>
            </w:rPr>
          </w:pPr>
          <w:r w:rsidRPr="00F5729E"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  <w:lang w:eastAsia="pl-PL"/>
            </w:rPr>
            <w:t>Państwowa Jednostka Budżetowa</w:t>
          </w:r>
        </w:p>
        <w:p w14:paraId="0126056F" w14:textId="77777777" w:rsidR="0031579A" w:rsidRPr="0068577F" w:rsidRDefault="0031579A" w:rsidP="0068577F">
          <w:pPr>
            <w:keepNext/>
            <w:spacing w:line="260" w:lineRule="atLeast"/>
            <w:ind w:left="322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  <w:r w:rsidRPr="00F5729E"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  <w:lang w:eastAsia="pl-PL"/>
            </w:rPr>
            <w:t>Ministerstwa Rozwoju, Pracy i Technologii</w:t>
          </w:r>
        </w:p>
      </w:tc>
    </w:tr>
  </w:tbl>
  <w:p w14:paraId="0216627F" w14:textId="77777777" w:rsidR="0068577F" w:rsidRDefault="0068577F">
    <w:pPr>
      <w:pStyle w:val="Nagwek"/>
    </w:pPr>
  </w:p>
  <w:p w14:paraId="2FCD5115" w14:textId="77777777" w:rsidR="0068577F" w:rsidRDefault="006857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DD093" w14:textId="77777777" w:rsidR="00C65F6C" w:rsidRDefault="00C65F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5D4E1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B945E8"/>
    <w:multiLevelType w:val="multilevel"/>
    <w:tmpl w:val="1018C9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A9A707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D53487E"/>
    <w:multiLevelType w:val="multilevel"/>
    <w:tmpl w:val="B41E7E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E15CC9"/>
    <w:multiLevelType w:val="hybridMultilevel"/>
    <w:tmpl w:val="AAEE0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42BE0"/>
    <w:multiLevelType w:val="hybridMultilevel"/>
    <w:tmpl w:val="2CEA78A6"/>
    <w:lvl w:ilvl="0" w:tplc="2F0C5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BF4EB2"/>
    <w:multiLevelType w:val="multilevel"/>
    <w:tmpl w:val="AA5C2D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Palatino Linotype" w:hAnsi="Palatino Linotype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0" w15:restartNumberingAfterBreak="0">
    <w:nsid w:val="1917406A"/>
    <w:multiLevelType w:val="hybridMultilevel"/>
    <w:tmpl w:val="E5267B70"/>
    <w:lvl w:ilvl="0" w:tplc="81F2B4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003E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D7B38E9"/>
    <w:multiLevelType w:val="hybridMultilevel"/>
    <w:tmpl w:val="3DCACADC"/>
    <w:lvl w:ilvl="0" w:tplc="F27896EA">
      <w:start w:val="1"/>
      <w:numFmt w:val="lowerLetter"/>
      <w:lvlText w:val="%1)"/>
      <w:lvlJc w:val="left"/>
      <w:pPr>
        <w:ind w:left="1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5" w:hanging="360"/>
      </w:pPr>
    </w:lvl>
    <w:lvl w:ilvl="2" w:tplc="0415001B" w:tentative="1">
      <w:start w:val="1"/>
      <w:numFmt w:val="lowerRoman"/>
      <w:lvlText w:val="%3."/>
      <w:lvlJc w:val="right"/>
      <w:pPr>
        <w:ind w:left="2875" w:hanging="180"/>
      </w:pPr>
    </w:lvl>
    <w:lvl w:ilvl="3" w:tplc="0415000F" w:tentative="1">
      <w:start w:val="1"/>
      <w:numFmt w:val="decimal"/>
      <w:lvlText w:val="%4."/>
      <w:lvlJc w:val="left"/>
      <w:pPr>
        <w:ind w:left="3595" w:hanging="360"/>
      </w:pPr>
    </w:lvl>
    <w:lvl w:ilvl="4" w:tplc="04150019" w:tentative="1">
      <w:start w:val="1"/>
      <w:numFmt w:val="lowerLetter"/>
      <w:lvlText w:val="%5."/>
      <w:lvlJc w:val="left"/>
      <w:pPr>
        <w:ind w:left="4315" w:hanging="360"/>
      </w:pPr>
    </w:lvl>
    <w:lvl w:ilvl="5" w:tplc="0415001B" w:tentative="1">
      <w:start w:val="1"/>
      <w:numFmt w:val="lowerRoman"/>
      <w:lvlText w:val="%6."/>
      <w:lvlJc w:val="right"/>
      <w:pPr>
        <w:ind w:left="5035" w:hanging="180"/>
      </w:pPr>
    </w:lvl>
    <w:lvl w:ilvl="6" w:tplc="0415000F" w:tentative="1">
      <w:start w:val="1"/>
      <w:numFmt w:val="decimal"/>
      <w:lvlText w:val="%7."/>
      <w:lvlJc w:val="left"/>
      <w:pPr>
        <w:ind w:left="5755" w:hanging="360"/>
      </w:pPr>
    </w:lvl>
    <w:lvl w:ilvl="7" w:tplc="04150019" w:tentative="1">
      <w:start w:val="1"/>
      <w:numFmt w:val="lowerLetter"/>
      <w:lvlText w:val="%8."/>
      <w:lvlJc w:val="left"/>
      <w:pPr>
        <w:ind w:left="6475" w:hanging="360"/>
      </w:pPr>
    </w:lvl>
    <w:lvl w:ilvl="8" w:tplc="0415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3" w15:restartNumberingAfterBreak="0">
    <w:nsid w:val="1E3209C0"/>
    <w:multiLevelType w:val="hybridMultilevel"/>
    <w:tmpl w:val="4F468A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6758D"/>
    <w:multiLevelType w:val="hybridMultilevel"/>
    <w:tmpl w:val="BBE869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9C0392"/>
    <w:multiLevelType w:val="multilevel"/>
    <w:tmpl w:val="0415001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2FB26D53"/>
    <w:multiLevelType w:val="hybridMultilevel"/>
    <w:tmpl w:val="B310D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E4D45"/>
    <w:multiLevelType w:val="multilevel"/>
    <w:tmpl w:val="26D0655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Palatino Linotype" w:eastAsia="Times New Roman" w:hAnsi="Palatino Linotype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226" w:hanging="36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8" w15:restartNumberingAfterBreak="0">
    <w:nsid w:val="3DA80ACD"/>
    <w:multiLevelType w:val="hybridMultilevel"/>
    <w:tmpl w:val="65A61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21C29"/>
    <w:multiLevelType w:val="multilevel"/>
    <w:tmpl w:val="F35C9A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45773BE"/>
    <w:multiLevelType w:val="hybridMultilevel"/>
    <w:tmpl w:val="0792ECD6"/>
    <w:lvl w:ilvl="0" w:tplc="8FFC36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4D4D5D"/>
    <w:multiLevelType w:val="hybridMultilevel"/>
    <w:tmpl w:val="A84E317E"/>
    <w:lvl w:ilvl="0" w:tplc="C2FA8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F155D"/>
    <w:multiLevelType w:val="multilevel"/>
    <w:tmpl w:val="909EA9F8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23" w15:restartNumberingAfterBreak="0">
    <w:nsid w:val="544511C8"/>
    <w:multiLevelType w:val="hybridMultilevel"/>
    <w:tmpl w:val="6226B4B2"/>
    <w:lvl w:ilvl="0" w:tplc="C2FA8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66AE3"/>
    <w:multiLevelType w:val="multilevel"/>
    <w:tmpl w:val="9230A3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1A82EB9"/>
    <w:multiLevelType w:val="hybridMultilevel"/>
    <w:tmpl w:val="66449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B4469"/>
    <w:multiLevelType w:val="hybridMultilevel"/>
    <w:tmpl w:val="EFDC8D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B2EAF"/>
    <w:multiLevelType w:val="multilevel"/>
    <w:tmpl w:val="672684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45E1219"/>
    <w:multiLevelType w:val="multilevel"/>
    <w:tmpl w:val="0E042AC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cs="Times New Roman"/>
      </w:rPr>
    </w:lvl>
  </w:abstractNum>
  <w:abstractNum w:abstractNumId="29" w15:restartNumberingAfterBreak="0">
    <w:nsid w:val="778F74CE"/>
    <w:multiLevelType w:val="multilevel"/>
    <w:tmpl w:val="92566C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27"/>
  </w:num>
  <w:num w:numId="5">
    <w:abstractNumId w:val="28"/>
  </w:num>
  <w:num w:numId="6">
    <w:abstractNumId w:val="22"/>
    <w:lvlOverride w:ilvl="0">
      <w:startOverride w:val="1"/>
    </w:lvlOverride>
  </w:num>
  <w:num w:numId="7">
    <w:abstractNumId w:val="22"/>
  </w:num>
  <w:num w:numId="8">
    <w:abstractNumId w:val="29"/>
  </w:num>
  <w:num w:numId="9">
    <w:abstractNumId w:val="6"/>
  </w:num>
  <w:num w:numId="10">
    <w:abstractNumId w:val="24"/>
  </w:num>
  <w:num w:numId="11">
    <w:abstractNumId w:val="4"/>
  </w:num>
  <w:num w:numId="12">
    <w:abstractNumId w:val="5"/>
    <w:lvlOverride w:ilvl="0">
      <w:startOverride w:val="1"/>
    </w:lvlOverride>
  </w:num>
  <w:num w:numId="13">
    <w:abstractNumId w:val="5"/>
  </w:num>
  <w:num w:numId="14">
    <w:abstractNumId w:val="9"/>
  </w:num>
  <w:num w:numId="15">
    <w:abstractNumId w:val="14"/>
  </w:num>
  <w:num w:numId="16">
    <w:abstractNumId w:val="16"/>
  </w:num>
  <w:num w:numId="17">
    <w:abstractNumId w:val="11"/>
  </w:num>
  <w:num w:numId="18">
    <w:abstractNumId w:val="17"/>
    <w:lvlOverride w:ilvl="0">
      <w:startOverride w:val="1"/>
    </w:lvlOverride>
  </w:num>
  <w:num w:numId="19">
    <w:abstractNumId w:val="17"/>
  </w:num>
  <w:num w:numId="20">
    <w:abstractNumId w:val="7"/>
  </w:num>
  <w:num w:numId="21">
    <w:abstractNumId w:val="23"/>
  </w:num>
  <w:num w:numId="22">
    <w:abstractNumId w:val="13"/>
  </w:num>
  <w:num w:numId="23">
    <w:abstractNumId w:val="21"/>
  </w:num>
  <w:num w:numId="24">
    <w:abstractNumId w:val="12"/>
  </w:num>
  <w:num w:numId="25">
    <w:abstractNumId w:val="26"/>
  </w:num>
  <w:num w:numId="26">
    <w:abstractNumId w:val="3"/>
  </w:num>
  <w:num w:numId="27">
    <w:abstractNumId w:val="18"/>
  </w:num>
  <w:num w:numId="28">
    <w:abstractNumId w:val="1"/>
  </w:num>
  <w:num w:numId="29">
    <w:abstractNumId w:val="2"/>
  </w:num>
  <w:num w:numId="30">
    <w:abstractNumId w:val="8"/>
  </w:num>
  <w:num w:numId="31">
    <w:abstractNumId w:val="25"/>
  </w:num>
  <w:num w:numId="32">
    <w:abstractNumId w:val="0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6C"/>
    <w:rsid w:val="00011E00"/>
    <w:rsid w:val="000364D6"/>
    <w:rsid w:val="00051E1F"/>
    <w:rsid w:val="0006792B"/>
    <w:rsid w:val="00067D6E"/>
    <w:rsid w:val="000F178E"/>
    <w:rsid w:val="000F51EE"/>
    <w:rsid w:val="001008C1"/>
    <w:rsid w:val="001245D6"/>
    <w:rsid w:val="00162538"/>
    <w:rsid w:val="001B4C17"/>
    <w:rsid w:val="00286DFA"/>
    <w:rsid w:val="002D1087"/>
    <w:rsid w:val="002E4E39"/>
    <w:rsid w:val="002E73E5"/>
    <w:rsid w:val="0031579A"/>
    <w:rsid w:val="003456C1"/>
    <w:rsid w:val="0044534F"/>
    <w:rsid w:val="004525DE"/>
    <w:rsid w:val="00454020"/>
    <w:rsid w:val="004A0274"/>
    <w:rsid w:val="004B176C"/>
    <w:rsid w:val="004C0FBF"/>
    <w:rsid w:val="004D0143"/>
    <w:rsid w:val="004F1BF6"/>
    <w:rsid w:val="005A6A2F"/>
    <w:rsid w:val="00603EFA"/>
    <w:rsid w:val="00621FB9"/>
    <w:rsid w:val="00621FC9"/>
    <w:rsid w:val="0068577F"/>
    <w:rsid w:val="006E3E35"/>
    <w:rsid w:val="00724636"/>
    <w:rsid w:val="0072626D"/>
    <w:rsid w:val="00797E7F"/>
    <w:rsid w:val="007D0170"/>
    <w:rsid w:val="00864E13"/>
    <w:rsid w:val="0092115F"/>
    <w:rsid w:val="00933D56"/>
    <w:rsid w:val="00943F8A"/>
    <w:rsid w:val="00993916"/>
    <w:rsid w:val="009C4B4C"/>
    <w:rsid w:val="00A22F8F"/>
    <w:rsid w:val="00A35D34"/>
    <w:rsid w:val="00A40C3C"/>
    <w:rsid w:val="00A437A1"/>
    <w:rsid w:val="00AA1A4B"/>
    <w:rsid w:val="00B53D31"/>
    <w:rsid w:val="00BC4D49"/>
    <w:rsid w:val="00BD6309"/>
    <w:rsid w:val="00C210DF"/>
    <w:rsid w:val="00C32342"/>
    <w:rsid w:val="00C42AE4"/>
    <w:rsid w:val="00C65F6C"/>
    <w:rsid w:val="00D112B6"/>
    <w:rsid w:val="00D25192"/>
    <w:rsid w:val="00D369CF"/>
    <w:rsid w:val="00DD2CFF"/>
    <w:rsid w:val="00E0092B"/>
    <w:rsid w:val="00E13E96"/>
    <w:rsid w:val="00E4488B"/>
    <w:rsid w:val="00E70C25"/>
    <w:rsid w:val="00ED796A"/>
    <w:rsid w:val="00EF16C8"/>
    <w:rsid w:val="00F5729E"/>
    <w:rsid w:val="00F7166A"/>
    <w:rsid w:val="00F7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81E08"/>
  <w15:chartTrackingRefBased/>
  <w15:docId w15:val="{19BBDF7F-7051-4DEC-9E96-5A6EF937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1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Tekstpodstawowy">
    <w:name w:val="Body Text"/>
    <w:basedOn w:val="Normalny"/>
    <w:link w:val="TekstpodstawowyZnak"/>
    <w:rsid w:val="00AA1A4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A1A4B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iW\AppData\Local\Temp\Papier%20firmowy-CKiW-1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7F963-5025-480F-9FFC-34869A40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firmowy-CKiW-1</Template>
  <TotalTime>104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CKiW</dc:creator>
  <cp:keywords/>
  <dc:description/>
  <cp:lastModifiedBy>pc</cp:lastModifiedBy>
  <cp:revision>9</cp:revision>
  <cp:lastPrinted>2021-01-27T08:58:00Z</cp:lastPrinted>
  <dcterms:created xsi:type="dcterms:W3CDTF">2021-08-08T19:25:00Z</dcterms:created>
  <dcterms:modified xsi:type="dcterms:W3CDTF">2022-05-06T11:19:00Z</dcterms:modified>
</cp:coreProperties>
</file>