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F6D6" w14:textId="38E4021C" w:rsidR="00D67B69" w:rsidRPr="00F34EB8" w:rsidRDefault="00A22F8F" w:rsidP="00D67B69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Hlk63159274"/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 w:rsidRPr="00A22F8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bookmarkEnd w:id="0"/>
      <w:r w:rsidR="00D67B69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</w:t>
      </w:r>
      <w:bookmarkStart w:id="1" w:name="_GoBack"/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FF551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3</w:t>
      </w:r>
      <w:r w:rsidR="00D67B69"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7DC2647A" w14:textId="0CA7C98F" w:rsidR="00D67B69" w:rsidRDefault="00D67B69" w:rsidP="003C5AD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3C5ADE">
        <w:rPr>
          <w:sz w:val="23"/>
          <w:szCs w:val="23"/>
        </w:rPr>
        <w:t>dachu</w:t>
      </w:r>
      <w:r>
        <w:rPr>
          <w:sz w:val="23"/>
          <w:szCs w:val="23"/>
        </w:rPr>
        <w:t xml:space="preserve"> – etap I</w:t>
      </w:r>
      <w:r w:rsidR="003C5ADE">
        <w:rPr>
          <w:sz w:val="23"/>
          <w:szCs w:val="23"/>
        </w:rPr>
        <w:t>I</w:t>
      </w:r>
    </w:p>
    <w:p w14:paraId="25959C60" w14:textId="77777777" w:rsidR="00D67B69" w:rsidRPr="00DC13D7" w:rsidRDefault="00D67B69" w:rsidP="00D67B69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bookmarkEnd w:id="1"/>
    <w:p w14:paraId="4DB7441E" w14:textId="36B71B0D" w:rsidR="00A22F8F" w:rsidRDefault="00A22F8F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95A275" w14:textId="77777777" w:rsidR="00D67B69" w:rsidRPr="00A22F8F" w:rsidRDefault="00D67B69" w:rsidP="00D67B69">
      <w:pPr>
        <w:keepNext/>
        <w:tabs>
          <w:tab w:val="left" w:pos="5220"/>
        </w:tabs>
        <w:spacing w:after="0" w:line="240" w:lineRule="auto"/>
        <w:ind w:left="578" w:hanging="578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BD22FF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 xml:space="preserve">Centrum Kształcenia i Wychowania </w:t>
      </w:r>
    </w:p>
    <w:p w14:paraId="14F439ED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  <w:t>Ochotniczych Hufców Pracy w Oleśnicy</w:t>
      </w:r>
    </w:p>
    <w:p w14:paraId="785EEFCB" w14:textId="77777777" w:rsidR="00A22F8F" w:rsidRPr="00A22F8F" w:rsidRDefault="00A22F8F" w:rsidP="00A22F8F">
      <w:pPr>
        <w:tabs>
          <w:tab w:val="left" w:pos="4253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A22F8F">
        <w:rPr>
          <w:rFonts w:ascii="Times New Roman" w:eastAsia="Times New Roman" w:hAnsi="Times New Roman" w:cs="Times New Roman"/>
          <w:b/>
          <w:sz w:val="24"/>
          <w:lang w:eastAsia="ar-SA"/>
        </w:rPr>
        <w:tab/>
      </w:r>
      <w:r w:rsidRPr="00A22F8F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ul. Zamkowa 4, 56-400 Oleśnica</w:t>
      </w:r>
    </w:p>
    <w:p w14:paraId="6D222F83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3859CAA" w14:textId="6C862915" w:rsid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E30EE0" w14:textId="77777777" w:rsidR="00D67B69" w:rsidRPr="00A22F8F" w:rsidRDefault="00D67B69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D80B23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- OFERTA</w:t>
      </w:r>
    </w:p>
    <w:p w14:paraId="46300E56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</w:p>
    <w:p w14:paraId="3CA2E42A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WYKONAWCA </w:t>
      </w:r>
    </w:p>
    <w:p w14:paraId="501800D0" w14:textId="77777777" w:rsidR="00A22F8F" w:rsidRPr="00A22F8F" w:rsidRDefault="00A22F8F" w:rsidP="00A22F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Pr="00A22F8F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W przypadku Wykonawców wspólnie ubiegających się o udzielenie zamówienia, należy wpisać wszystkich Wykonawców składających ofertę wspólną</w:t>
      </w:r>
      <w:r w:rsidR="00943F8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)</w:t>
      </w:r>
    </w:p>
    <w:p w14:paraId="43E4186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Pełna nazwa: .…………………………………………………………………………………………………..</w:t>
      </w:r>
    </w:p>
    <w:p w14:paraId="208A313E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08FE5F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…………………………………………………………………………………………………... </w:t>
      </w:r>
    </w:p>
    <w:p w14:paraId="5B76621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Adres: ulica………………………………………………………………………..………………….</w:t>
      </w:r>
    </w:p>
    <w:p w14:paraId="679ED8A9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kod………………,</w:t>
      </w:r>
    </w:p>
    <w:p w14:paraId="53EABB56" w14:textId="0D6EE7FD" w:rsid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miejscowość…………………………………………………………………….……………</w:t>
      </w:r>
      <w:r w:rsidR="00943F8A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….</w:t>
      </w:r>
    </w:p>
    <w:p w14:paraId="26A4B4FA" w14:textId="0BF55566" w:rsidR="002621EB" w:rsidRPr="00A22F8F" w:rsidRDefault="002621EB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województwo……………………………………………………………………………………</w:t>
      </w:r>
    </w:p>
    <w:p w14:paraId="6F21BA51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NIP ………………………, </w:t>
      </w:r>
    </w:p>
    <w:p w14:paraId="7BF59ABA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REGON …………………………, </w:t>
      </w:r>
    </w:p>
    <w:p w14:paraId="183DC197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KRS ………………………………</w:t>
      </w:r>
    </w:p>
    <w:p w14:paraId="1438869D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telefonu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…………………………….……..………..…,  </w:t>
      </w:r>
    </w:p>
    <w:p w14:paraId="5790F6D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Skrzynka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ePUAP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………………………………………………………………………………..</w:t>
      </w:r>
    </w:p>
    <w:p w14:paraId="6F59C28F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do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kontaktów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 z </w:t>
      </w:r>
      <w:proofErr w:type="spellStart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>Zamawiającym</w:t>
      </w:r>
      <w:proofErr w:type="spellEnd"/>
      <w:r w:rsidRPr="00A22F8F">
        <w:rPr>
          <w:rFonts w:ascii="Times New Roman" w:eastAsia="SimSun" w:hAnsi="Times New Roman" w:cs="Mangal"/>
          <w:kern w:val="24"/>
          <w:sz w:val="24"/>
          <w:szCs w:val="24"/>
          <w:lang w:val="de-DE" w:eastAsia="hi-IN" w:bidi="hi-IN"/>
        </w:rPr>
        <w:t xml:space="preserve">:………………..……………………………….…...….. </w:t>
      </w:r>
    </w:p>
    <w:p w14:paraId="6189D3D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 xml:space="preserve">Imię i nazwisko osoba upoważnionej do reprezentacji Wykonawcy/-ów i podpisująca ofertę: </w:t>
      </w:r>
    </w:p>
    <w:p w14:paraId="7F90F4E2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Mangal"/>
          <w:kern w:val="24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14:paraId="770F861F" w14:textId="3B22BBF4" w:rsidR="00A22F8F" w:rsidRPr="00D67B69" w:rsidRDefault="00A22F8F" w:rsidP="00D67B69">
      <w:pPr>
        <w:pStyle w:val="Default"/>
        <w:jc w:val="both"/>
        <w:rPr>
          <w:sz w:val="23"/>
          <w:szCs w:val="23"/>
        </w:rPr>
      </w:pPr>
      <w:r w:rsidRPr="00A22F8F">
        <w:rPr>
          <w:rFonts w:eastAsia="SimSun" w:cs="Mangal"/>
          <w:kern w:val="1"/>
          <w:lang w:eastAsia="hi-IN" w:bidi="hi-IN"/>
        </w:rPr>
        <w:t>w odpowiedzi na ogłoszenie w postępowaniu o udzielenie zamówienia publicznego, prowadzonego w trybie zamówienia klasycznego o wartości mniejsze</w:t>
      </w:r>
      <w:r w:rsidR="00454020">
        <w:rPr>
          <w:rFonts w:eastAsia="SimSun" w:cs="Mangal"/>
          <w:kern w:val="1"/>
          <w:lang w:eastAsia="hi-IN" w:bidi="hi-IN"/>
        </w:rPr>
        <w:t>j,</w:t>
      </w:r>
      <w:r w:rsidRPr="00A22F8F">
        <w:rPr>
          <w:rFonts w:eastAsia="SimSun" w:cs="Mangal"/>
          <w:kern w:val="1"/>
          <w:lang w:eastAsia="hi-IN" w:bidi="hi-IN"/>
        </w:rPr>
        <w:t xml:space="preserve"> niż progi unijne – tryb podstawowy </w:t>
      </w:r>
      <w:r w:rsidR="00DC13D7">
        <w:rPr>
          <w:rFonts w:eastAsia="SimSun" w:cs="Mangal"/>
          <w:kern w:val="1"/>
          <w:lang w:eastAsia="hi-IN" w:bidi="hi-IN"/>
        </w:rPr>
        <w:t xml:space="preserve">bez </w:t>
      </w:r>
      <w:r w:rsidRPr="00A22F8F">
        <w:rPr>
          <w:rFonts w:eastAsia="SimSun" w:cs="Mangal"/>
          <w:kern w:val="1"/>
          <w:lang w:eastAsia="hi-IN" w:bidi="hi-IN"/>
        </w:rPr>
        <w:t xml:space="preserve">negocjacji na </w:t>
      </w:r>
      <w:r w:rsidR="00D67B69">
        <w:rPr>
          <w:sz w:val="23"/>
          <w:szCs w:val="23"/>
        </w:rPr>
        <w:t xml:space="preserve">wykonanie remontu </w:t>
      </w:r>
      <w:r w:rsidR="003C5ADE">
        <w:rPr>
          <w:sz w:val="23"/>
          <w:szCs w:val="23"/>
        </w:rPr>
        <w:t>dachu</w:t>
      </w:r>
      <w:r w:rsidR="00D67B69">
        <w:rPr>
          <w:sz w:val="23"/>
          <w:szCs w:val="23"/>
        </w:rPr>
        <w:t xml:space="preserve"> – etap </w:t>
      </w:r>
      <w:r w:rsidR="003C5ADE">
        <w:rPr>
          <w:sz w:val="23"/>
          <w:szCs w:val="23"/>
        </w:rPr>
        <w:t>I</w:t>
      </w:r>
      <w:r w:rsidR="00D67B69">
        <w:rPr>
          <w:sz w:val="23"/>
          <w:szCs w:val="23"/>
        </w:rPr>
        <w:t>I Centrum Kształcenia i Wychowania OHP w Oleśnicy</w:t>
      </w:r>
      <w:r w:rsidR="00943F8A">
        <w:rPr>
          <w:rFonts w:eastAsia="SimSun" w:cs="Mangal"/>
          <w:kern w:val="1"/>
          <w:lang w:eastAsia="hi-IN" w:bidi="hi-IN"/>
        </w:rPr>
        <w:t xml:space="preserve">, </w:t>
      </w:r>
      <w:r w:rsidRPr="00A22F8F">
        <w:rPr>
          <w:rFonts w:eastAsia="SimSun" w:cs="Mangal"/>
          <w:kern w:val="1"/>
          <w:lang w:eastAsia="hi-IN" w:bidi="hi-IN"/>
        </w:rPr>
        <w:t>oferuje wykonanie przedmiotu zamówienia:</w:t>
      </w:r>
    </w:p>
    <w:p w14:paraId="6948FF56" w14:textId="712FFDBC" w:rsidR="00724636" w:rsidRDefault="00724636" w:rsidP="00D67B69">
      <w:pPr>
        <w:pStyle w:val="Tekstpodstawowy"/>
        <w:spacing w:after="0" w:line="276" w:lineRule="auto"/>
        <w:jc w:val="both"/>
      </w:pPr>
    </w:p>
    <w:p w14:paraId="59261952" w14:textId="3E914CE4" w:rsidR="00DC13D7" w:rsidRDefault="00DC13D7" w:rsidP="00D67B69">
      <w:pPr>
        <w:pStyle w:val="Tekstpodstawowy"/>
        <w:spacing w:after="0" w:line="276" w:lineRule="auto"/>
        <w:jc w:val="both"/>
      </w:pPr>
    </w:p>
    <w:p w14:paraId="673FAB15" w14:textId="10931FD2" w:rsidR="003C5ADE" w:rsidRDefault="003C5ADE" w:rsidP="00D67B69">
      <w:pPr>
        <w:pStyle w:val="Tekstpodstawowy"/>
        <w:spacing w:after="0" w:line="276" w:lineRule="auto"/>
        <w:jc w:val="both"/>
      </w:pPr>
    </w:p>
    <w:p w14:paraId="773870EF" w14:textId="77777777" w:rsidR="003C5ADE" w:rsidRDefault="003C5ADE" w:rsidP="00D67B69">
      <w:pPr>
        <w:pStyle w:val="Tekstpodstawowy"/>
        <w:spacing w:after="0" w:line="276" w:lineRule="auto"/>
        <w:jc w:val="both"/>
      </w:pPr>
    </w:p>
    <w:p w14:paraId="7527C689" w14:textId="77777777" w:rsidR="00DC13D7" w:rsidRDefault="00DC13D7" w:rsidP="00D67B69">
      <w:pPr>
        <w:pStyle w:val="Tekstpodstawowy"/>
        <w:spacing w:after="0" w:line="276" w:lineRule="auto"/>
        <w:jc w:val="both"/>
      </w:pPr>
    </w:p>
    <w:p w14:paraId="30788133" w14:textId="077D84D4" w:rsidR="00AA1A4B" w:rsidRPr="00943F8A" w:rsidRDefault="00D67B69" w:rsidP="00AA1A4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1. </w:t>
      </w:r>
      <w:r w:rsidR="00AA1A4B" w:rsidRPr="00943F8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 cenę ryczałtową: </w:t>
      </w:r>
    </w:p>
    <w:p w14:paraId="1A015E24" w14:textId="77777777" w:rsidR="00AA1A4B" w:rsidRPr="00943F8A" w:rsidRDefault="00AA1A4B" w:rsidP="00D67B69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netto: ……...................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..........zł, słownie 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...................................................................  zł, </w:t>
      </w:r>
    </w:p>
    <w:p w14:paraId="12D3DB75" w14:textId="6ED0FFE0" w:rsidR="00D67B69" w:rsidRPr="00724636" w:rsidRDefault="00AA1A4B" w:rsidP="00D85A88">
      <w:pPr>
        <w:widowControl w:val="0"/>
        <w:suppressAutoHyphens/>
        <w:spacing w:before="24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brutto: …….............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..............zł, słownie 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</w:t>
      </w:r>
      <w:r w:rsidRPr="00943F8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  zł,</w:t>
      </w:r>
    </w:p>
    <w:p w14:paraId="32A8FDA2" w14:textId="1EC43218" w:rsidR="00AA1A4B" w:rsidRDefault="00AA1A4B" w:rsidP="00D67B69">
      <w:pPr>
        <w:pStyle w:val="Tekstpodstawowy"/>
        <w:spacing w:after="0" w:line="360" w:lineRule="auto"/>
        <w:jc w:val="both"/>
      </w:pPr>
      <w:r>
        <w:rPr>
          <w:b/>
        </w:rPr>
        <w:t>2</w:t>
      </w:r>
      <w:r w:rsidRPr="00456E65">
        <w:rPr>
          <w:b/>
        </w:rPr>
        <w:t xml:space="preserve">. </w:t>
      </w:r>
      <w:r w:rsidR="002803EE" w:rsidRPr="00456E65">
        <w:rPr>
          <w:b/>
        </w:rPr>
        <w:t>z gwarancją</w:t>
      </w:r>
      <w:r w:rsidR="002803EE" w:rsidRPr="00456E65">
        <w:t xml:space="preserve"> na wykonane roboty</w:t>
      </w:r>
      <w:r w:rsidR="002803EE">
        <w:t>, której udzielam  na ………….. miesięcy.</w:t>
      </w:r>
    </w:p>
    <w:p w14:paraId="18170BF1" w14:textId="77777777" w:rsidR="00943F8A" w:rsidRPr="00A22F8F" w:rsidRDefault="00943F8A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731D918" w14:textId="77777777" w:rsidR="00A22F8F" w:rsidRPr="00A22F8F" w:rsidRDefault="00A22F8F" w:rsidP="00A22F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Oświadczamy, że: </w:t>
      </w:r>
    </w:p>
    <w:p w14:paraId="5E623E91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Zapoznaliśmy się, w pełni i bez żadnych zastrzeżeń akceptujemy treść Specyfikacji Warunków Zamówienia, zwanej dalej SWZ oraz uzyskaliśmy niezbędne informacje potrzebne do właściwego wykonania zamówienia.</w:t>
      </w:r>
    </w:p>
    <w:p w14:paraId="7A071A2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W cenę wliczono wszystkie koszty niezbędne do wykonania zamówienia.</w:t>
      </w:r>
    </w:p>
    <w:p w14:paraId="5B712561" w14:textId="1A01A1F9" w:rsidR="00A22F8F" w:rsidRDefault="00DC13D7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Warunki płatności – zgodnie z projektem umowy. </w:t>
      </w:r>
    </w:p>
    <w:p w14:paraId="6EC18E94" w14:textId="435F423E" w:rsidR="002803EE" w:rsidRDefault="002803EE" w:rsidP="002803EE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Deklarujemy termin wykonania zamówienia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od 31 sierpnia do 31 października 2022 r.</w:t>
      </w:r>
    </w:p>
    <w:p w14:paraId="1EB3DCC5" w14:textId="6CDA2CBB" w:rsidR="00A22F8F" w:rsidRPr="00A22F8F" w:rsidRDefault="002803EE" w:rsidP="00A22F8F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Uważamy się za związanych niniejszą ofertą przez 30 dni od upływu terminu składania ofert,</w:t>
      </w:r>
    </w:p>
    <w:p w14:paraId="752945EF" w14:textId="6CBA1510" w:rsidR="00A22F8F" w:rsidRPr="00A22F8F" w:rsidRDefault="002803EE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W pełni i bez żadnych zastrzeżeń akceptujemy warunki umowy na wykonanie zamówienia opisanego w SWZ.</w:t>
      </w:r>
    </w:p>
    <w:p w14:paraId="4B6CCFE5" w14:textId="2345578D" w:rsidR="00A22F8F" w:rsidRPr="00A22F8F" w:rsidRDefault="002803EE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Zobowiązujemy się w przypadku wybrania naszej oferty do podpisania umowy w miejscu i terminie wyznaczonym przez Zamawiającego. </w:t>
      </w:r>
    </w:p>
    <w:p w14:paraId="28705797" w14:textId="48900C73" w:rsidR="00A22F8F" w:rsidRPr="00A22F8F" w:rsidRDefault="002803EE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Składamy niniejszą ofertę we własnym imieniu* / jako Wykonawcy wspólnie ubiegający się o udzielenie zamówienia*.  </w:t>
      </w:r>
    </w:p>
    <w:p w14:paraId="78DCF5B2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Pełnomocnik w przypadku składania oferty wspólnej: </w:t>
      </w:r>
    </w:p>
    <w:p w14:paraId="4FCAB68F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Nazwisko, imię ………………………………………………………………..</w:t>
      </w:r>
    </w:p>
    <w:p w14:paraId="2ECA6065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Tel. ……………………………….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…………………………………….</w:t>
      </w: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D8CB2DB" w14:textId="77777777" w:rsidR="00D67B69" w:rsidRPr="00A22F8F" w:rsidRDefault="00D67B69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992939" w14:textId="301783BD" w:rsidR="00A22F8F" w:rsidRPr="00A22F8F" w:rsidRDefault="002803EE" w:rsidP="00A22F8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A22F8F"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Osoba odpowiedzialna za kontakty z Zamawiającym: …………………………..………… </w:t>
      </w:r>
    </w:p>
    <w:p w14:paraId="60CF75D4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</w:pP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nr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tel. …………………………. </w:t>
      </w:r>
      <w:proofErr w:type="spellStart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>e-mail</w:t>
      </w:r>
      <w:proofErr w:type="spellEnd"/>
      <w:r w:rsidRPr="00A22F8F">
        <w:rPr>
          <w:rFonts w:ascii="Times New Roman" w:eastAsia="SimSun" w:hAnsi="Times New Roman" w:cs="Times New Roman"/>
          <w:kern w:val="1"/>
          <w:sz w:val="24"/>
          <w:szCs w:val="24"/>
          <w:lang w:val="de-DE" w:eastAsia="hi-IN" w:bidi="hi-IN"/>
        </w:rPr>
        <w:t xml:space="preserve"> ………………………………………………….….. </w:t>
      </w:r>
    </w:p>
    <w:p w14:paraId="11E9DCEC" w14:textId="722B97E4" w:rsidR="00A22F8F" w:rsidRPr="00A22F8F" w:rsidRDefault="00A22F8F" w:rsidP="00D85A88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</w:t>
      </w:r>
    </w:p>
    <w:p w14:paraId="53CD06F3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354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                    </w:t>
      </w:r>
    </w:p>
    <w:p w14:paraId="7B908179" w14:textId="77777777" w:rsidR="00A22F8F" w:rsidRPr="00A22F8F" w:rsidRDefault="00A22F8F" w:rsidP="00A22F8F">
      <w:pPr>
        <w:widowControl w:val="0"/>
        <w:suppressAutoHyphens/>
        <w:spacing w:after="0" w:line="240" w:lineRule="auto"/>
        <w:ind w:left="424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......................................................................</w:t>
      </w:r>
    </w:p>
    <w:p w14:paraId="71C4000E" w14:textId="77777777" w:rsidR="00A22F8F" w:rsidRPr="00A22F8F" w:rsidRDefault="00A22F8F" w:rsidP="00A22F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                                                 </w:t>
      </w:r>
      <w:r w:rsidRPr="00A22F8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Pieczęć i podpis Wykonawcy</w:t>
      </w:r>
    </w:p>
    <w:p w14:paraId="35F1E280" w14:textId="72C68696" w:rsidR="0000442C" w:rsidRDefault="00A22F8F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</w:pPr>
      <w:r w:rsidRPr="00A22F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  <w:r w:rsidRPr="00D85A88">
        <w:rPr>
          <w:rFonts w:ascii="Times New Roman" w:eastAsia="SimSun" w:hAnsi="Times New Roman" w:cs="Times New Roman"/>
          <w:b/>
          <w:kern w:val="1"/>
          <w:sz w:val="20"/>
          <w:szCs w:val="24"/>
          <w:lang w:eastAsia="hi-IN" w:bidi="hi-IN"/>
        </w:rPr>
        <w:t xml:space="preserve">*) </w:t>
      </w:r>
      <w:r w:rsidRPr="00D85A88">
        <w:rPr>
          <w:rFonts w:ascii="Times New Roman" w:eastAsia="SimSun" w:hAnsi="Times New Roman" w:cs="Times New Roman"/>
          <w:kern w:val="1"/>
          <w:sz w:val="20"/>
          <w:szCs w:val="24"/>
          <w:lang w:eastAsia="hi-IN" w:bidi="hi-IN"/>
        </w:rPr>
        <w:t xml:space="preserve"> niepotrzebne skreślić </w:t>
      </w:r>
    </w:p>
    <w:p w14:paraId="452612BE" w14:textId="77777777" w:rsidR="00D85A88" w:rsidRPr="00D85A88" w:rsidRDefault="00D85A88" w:rsidP="00D85A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A348B2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Informacja dla Wykonawcy:</w:t>
      </w:r>
    </w:p>
    <w:p w14:paraId="1628B600" w14:textId="77777777" w:rsidR="0000442C" w:rsidRDefault="0000442C" w:rsidP="0000442C">
      <w:pPr>
        <w:ind w:left="360"/>
        <w:rPr>
          <w:rFonts w:ascii="Times New Roman" w:eastAsia="SimSu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SimSun" w:hAnsi="Times New Roman" w:cs="Times New Roman"/>
          <w:i/>
          <w:color w:val="000000"/>
          <w:sz w:val="16"/>
          <w:szCs w:val="16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439196B3" w14:textId="77777777" w:rsidR="0000442C" w:rsidRPr="00993916" w:rsidRDefault="0000442C" w:rsidP="00993916"/>
    <w:sectPr w:rsidR="0000442C" w:rsidRPr="00993916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9226" w14:textId="77777777" w:rsidR="001B50DA" w:rsidRDefault="001B50DA" w:rsidP="0068577F">
      <w:pPr>
        <w:spacing w:after="0" w:line="240" w:lineRule="auto"/>
      </w:pPr>
      <w:r>
        <w:separator/>
      </w:r>
    </w:p>
  </w:endnote>
  <w:endnote w:type="continuationSeparator" w:id="0">
    <w:p w14:paraId="0EEC3366" w14:textId="77777777" w:rsidR="001B50DA" w:rsidRDefault="001B50D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BEC3" w14:textId="77777777" w:rsidR="00C65F6C" w:rsidRDefault="00C65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E56B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68E29B" wp14:editId="5CCA15CB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02FC67A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68616B6" w14:textId="77777777" w:rsidR="0031579A" w:rsidRPr="00EF16C8" w:rsidRDefault="00C65F6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56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Oleśnica, ul. Zamkowa 4</w:t>
          </w:r>
        </w:p>
        <w:p w14:paraId="6121F99D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71 314 20 12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71 723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73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C65F6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42</w:t>
          </w:r>
        </w:p>
        <w:p w14:paraId="6F71F06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14:paraId="01205645" w14:textId="77777777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C65F6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ckiw-olesnica.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509A470B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FB30382" wp14:editId="219A683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49A450C1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3FBAE6A9" w14:textId="77777777" w:rsidR="0031579A" w:rsidRDefault="00F76B88">
          <w:pPr>
            <w:pStyle w:val="Stopka"/>
          </w:pP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B9E0072" wp14:editId="3783DACC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76B88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86DA597" wp14:editId="017677C3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DDEB12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FA87" w14:textId="77777777" w:rsidR="00C65F6C" w:rsidRDefault="00C6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C246" w14:textId="77777777" w:rsidR="001B50DA" w:rsidRDefault="001B50DA" w:rsidP="0068577F">
      <w:pPr>
        <w:spacing w:after="0" w:line="240" w:lineRule="auto"/>
      </w:pPr>
      <w:r>
        <w:separator/>
      </w:r>
    </w:p>
  </w:footnote>
  <w:footnote w:type="continuationSeparator" w:id="0">
    <w:p w14:paraId="69ED6DBC" w14:textId="77777777" w:rsidR="001B50DA" w:rsidRDefault="001B50D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7A0" w14:textId="77777777" w:rsidR="00C65F6C" w:rsidRDefault="00C65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2AAB20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CA8842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106F8DF" wp14:editId="43864DF1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9DA4FA0" w14:textId="77777777" w:rsidR="00621FC9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CENTRUM KSZTAŁCENIA I WYCHOWANIA</w:t>
          </w:r>
        </w:p>
        <w:p w14:paraId="772D8C81" w14:textId="77777777" w:rsidR="0031579A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14:paraId="297439D5" w14:textId="77777777" w:rsidR="0092115F" w:rsidRPr="00EF16C8" w:rsidRDefault="00C65F6C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 OLEŚNICY</w:t>
          </w:r>
        </w:p>
        <w:p w14:paraId="6ADB7BB7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0126056F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0216627F" w14:textId="77777777" w:rsidR="0068577F" w:rsidRDefault="0068577F">
    <w:pPr>
      <w:pStyle w:val="Nagwek"/>
    </w:pPr>
  </w:p>
  <w:p w14:paraId="2FCD5115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D093" w14:textId="77777777" w:rsidR="00C65F6C" w:rsidRDefault="00C65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0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3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3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29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7"/>
  </w:num>
  <w:num w:numId="5">
    <w:abstractNumId w:val="28"/>
  </w:num>
  <w:num w:numId="6">
    <w:abstractNumId w:val="22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7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26"/>
  </w:num>
  <w:num w:numId="26">
    <w:abstractNumId w:val="3"/>
  </w:num>
  <w:num w:numId="27">
    <w:abstractNumId w:val="18"/>
  </w:num>
  <w:num w:numId="28">
    <w:abstractNumId w:val="1"/>
  </w:num>
  <w:num w:numId="29">
    <w:abstractNumId w:val="2"/>
  </w:num>
  <w:num w:numId="30">
    <w:abstractNumId w:val="8"/>
  </w:num>
  <w:num w:numId="31">
    <w:abstractNumId w:val="25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442C"/>
    <w:rsid w:val="00011E00"/>
    <w:rsid w:val="000364D6"/>
    <w:rsid w:val="0006792B"/>
    <w:rsid w:val="00067D6E"/>
    <w:rsid w:val="000B5E22"/>
    <w:rsid w:val="000F178E"/>
    <w:rsid w:val="001008C1"/>
    <w:rsid w:val="001245D6"/>
    <w:rsid w:val="00162538"/>
    <w:rsid w:val="001B50DA"/>
    <w:rsid w:val="002621EB"/>
    <w:rsid w:val="002803EE"/>
    <w:rsid w:val="00286DFA"/>
    <w:rsid w:val="002D1087"/>
    <w:rsid w:val="002E4E39"/>
    <w:rsid w:val="0031579A"/>
    <w:rsid w:val="003456C1"/>
    <w:rsid w:val="003C5ADE"/>
    <w:rsid w:val="003D79DD"/>
    <w:rsid w:val="0044534F"/>
    <w:rsid w:val="00454020"/>
    <w:rsid w:val="004A0274"/>
    <w:rsid w:val="004B176C"/>
    <w:rsid w:val="004C0FBF"/>
    <w:rsid w:val="004F1BF6"/>
    <w:rsid w:val="005A6A2F"/>
    <w:rsid w:val="00621FB9"/>
    <w:rsid w:val="00621FC9"/>
    <w:rsid w:val="0068577F"/>
    <w:rsid w:val="006E3E35"/>
    <w:rsid w:val="00724636"/>
    <w:rsid w:val="0072626D"/>
    <w:rsid w:val="00797E7F"/>
    <w:rsid w:val="007D0170"/>
    <w:rsid w:val="0092115F"/>
    <w:rsid w:val="00933D56"/>
    <w:rsid w:val="00943F8A"/>
    <w:rsid w:val="00993916"/>
    <w:rsid w:val="00A22F8F"/>
    <w:rsid w:val="00A35D34"/>
    <w:rsid w:val="00A72DA9"/>
    <w:rsid w:val="00AA1A4B"/>
    <w:rsid w:val="00B115E5"/>
    <w:rsid w:val="00B45A20"/>
    <w:rsid w:val="00B53D31"/>
    <w:rsid w:val="00BC4D49"/>
    <w:rsid w:val="00BD6309"/>
    <w:rsid w:val="00C210DF"/>
    <w:rsid w:val="00C32342"/>
    <w:rsid w:val="00C42AE4"/>
    <w:rsid w:val="00C65F6C"/>
    <w:rsid w:val="00C70A6D"/>
    <w:rsid w:val="00CB6CB4"/>
    <w:rsid w:val="00D112B6"/>
    <w:rsid w:val="00D369CF"/>
    <w:rsid w:val="00D67B69"/>
    <w:rsid w:val="00D85A88"/>
    <w:rsid w:val="00DC13D7"/>
    <w:rsid w:val="00DD2CFF"/>
    <w:rsid w:val="00E13E96"/>
    <w:rsid w:val="00E4488B"/>
    <w:rsid w:val="00E70C25"/>
    <w:rsid w:val="00EF16C8"/>
    <w:rsid w:val="00F5729E"/>
    <w:rsid w:val="00F7166A"/>
    <w:rsid w:val="00F76B8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1E08"/>
  <w15:chartTrackingRefBased/>
  <w15:docId w15:val="{19BBDF7F-7051-4DEC-9E96-5A6EF93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Tekstpodstawowy">
    <w:name w:val="Body Text"/>
    <w:basedOn w:val="Normalny"/>
    <w:link w:val="TekstpodstawowyZnak"/>
    <w:rsid w:val="00AA1A4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1A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6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W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EC7F-0F6E-49C3-A668-26FB4328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23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</dc:creator>
  <cp:keywords/>
  <dc:description/>
  <cp:lastModifiedBy>pc</cp:lastModifiedBy>
  <cp:revision>12</cp:revision>
  <cp:lastPrinted>2021-01-27T08:58:00Z</cp:lastPrinted>
  <dcterms:created xsi:type="dcterms:W3CDTF">2021-08-08T19:25:00Z</dcterms:created>
  <dcterms:modified xsi:type="dcterms:W3CDTF">2022-05-30T14:49:00Z</dcterms:modified>
</cp:coreProperties>
</file>