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F6D6" w14:textId="018C4607" w:rsidR="00D67B69" w:rsidRPr="00F34EB8" w:rsidRDefault="00A22F8F" w:rsidP="00D67B69">
      <w:pPr>
        <w:keepNext/>
        <w:tabs>
          <w:tab w:val="left" w:pos="5220"/>
        </w:tabs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bookmarkStart w:id="0" w:name="_Hlk63159274"/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  <w:t xml:space="preserve">  </w:t>
      </w:r>
      <w:bookmarkEnd w:id="0"/>
      <w:r w:rsidR="00D67B69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</w:t>
      </w:r>
      <w:r w:rsidR="00D67B69"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DC13D7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4</w:t>
      </w:r>
      <w:r w:rsidR="00D67B69"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do SWZ</w:t>
      </w:r>
    </w:p>
    <w:p w14:paraId="0FC68C21" w14:textId="77777777" w:rsidR="00DC13D7" w:rsidRDefault="00D67B69" w:rsidP="00D67B6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na wykonanie remontu </w:t>
      </w:r>
      <w:r w:rsidR="00DC13D7">
        <w:rPr>
          <w:sz w:val="23"/>
          <w:szCs w:val="23"/>
        </w:rPr>
        <w:t xml:space="preserve">budynku </w:t>
      </w:r>
    </w:p>
    <w:p w14:paraId="7DC2647A" w14:textId="0A30DE23" w:rsidR="00D67B69" w:rsidRDefault="00DC13D7" w:rsidP="00D67B6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warsztatów szkoleniowych</w:t>
      </w:r>
      <w:r w:rsidR="00D67B69">
        <w:rPr>
          <w:sz w:val="23"/>
          <w:szCs w:val="23"/>
        </w:rPr>
        <w:t xml:space="preserve"> – etap I </w:t>
      </w:r>
    </w:p>
    <w:p w14:paraId="25959C60" w14:textId="77777777" w:rsidR="00D67B69" w:rsidRPr="00DC13D7" w:rsidRDefault="00D67B69" w:rsidP="00D67B69">
      <w:pPr>
        <w:jc w:val="right"/>
        <w:rPr>
          <w:rFonts w:ascii="Times New Roman" w:hAnsi="Times New Roman" w:cs="Times New Roman"/>
          <w:sz w:val="20"/>
        </w:rPr>
      </w:pPr>
      <w:r w:rsidRPr="00DC13D7">
        <w:rPr>
          <w:rFonts w:ascii="Times New Roman" w:hAnsi="Times New Roman" w:cs="Times New Roman"/>
          <w:sz w:val="23"/>
          <w:szCs w:val="23"/>
        </w:rPr>
        <w:t>Centrum Kształcenia i Wychowania OHP w Oleśnicy</w:t>
      </w:r>
    </w:p>
    <w:p w14:paraId="4DB7441E" w14:textId="36B71B0D" w:rsidR="00A22F8F" w:rsidRDefault="00A22F8F" w:rsidP="00D67B69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95A275" w14:textId="77777777" w:rsidR="00D67B69" w:rsidRPr="00A22F8F" w:rsidRDefault="00D67B69" w:rsidP="00D67B69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BD22FF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 xml:space="preserve">Centrum Kształcenia i Wychowania </w:t>
      </w:r>
    </w:p>
    <w:p w14:paraId="14F439ED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>Ochotniczych Hufców Pracy w Oleśnicy</w:t>
      </w:r>
    </w:p>
    <w:p w14:paraId="785EEFCB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 w:rsidRPr="00A22F8F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ul. Zamkowa 4, 56-400 Oleśnica</w:t>
      </w:r>
    </w:p>
    <w:p w14:paraId="6D222F83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3859CAA" w14:textId="6C862915" w:rsid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1E30EE0" w14:textId="77777777" w:rsidR="00D67B69" w:rsidRPr="00A22F8F" w:rsidRDefault="00D67B69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D80B23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FORMULARZ - OFERTA</w:t>
      </w:r>
    </w:p>
    <w:p w14:paraId="46300E56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</w:p>
    <w:p w14:paraId="3CA2E42A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WYKONAWCA </w:t>
      </w:r>
    </w:p>
    <w:p w14:paraId="501800D0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A22F8F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W przypadku Wykonawców wspólnie ubiegających się o udzielenie zamówienia, należy wpisać wszystkich Wykonawców składających ofertę wspólną</w:t>
      </w:r>
      <w:r w:rsidR="00943F8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)</w:t>
      </w:r>
    </w:p>
    <w:p w14:paraId="43E4186F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Pełna nazwa: .…………………………………………………………………………………………………..</w:t>
      </w:r>
    </w:p>
    <w:p w14:paraId="208A313E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08FE5F9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…………………………………………………………………………………………………... </w:t>
      </w:r>
    </w:p>
    <w:p w14:paraId="5B76621D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Adres: ulica………………………………………………………………………..………………….</w:t>
      </w:r>
    </w:p>
    <w:p w14:paraId="679ED8A9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kod………………,</w:t>
      </w:r>
    </w:p>
    <w:p w14:paraId="53EABB56" w14:textId="0D6EE7FD" w:rsid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miejscowość…………………………………………………………………….……………</w:t>
      </w:r>
      <w:r w:rsidR="00943F8A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….</w:t>
      </w:r>
    </w:p>
    <w:p w14:paraId="26A4B4FA" w14:textId="0BF55566" w:rsidR="002621EB" w:rsidRPr="00A22F8F" w:rsidRDefault="002621EB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województwo……………………………………………………………………………………</w:t>
      </w:r>
    </w:p>
    <w:p w14:paraId="6F21BA51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NIP ………………………, </w:t>
      </w:r>
    </w:p>
    <w:p w14:paraId="7BF59ABA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REGON …………………………, </w:t>
      </w:r>
    </w:p>
    <w:p w14:paraId="183DC197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KRS ………………………………</w:t>
      </w:r>
    </w:p>
    <w:p w14:paraId="1438869D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telefonu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…………………………….……..………..…,  </w:t>
      </w:r>
    </w:p>
    <w:p w14:paraId="5790F6D2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Skrzynka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ePUAP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………………………………………………………………………………..</w:t>
      </w:r>
    </w:p>
    <w:p w14:paraId="6F59C28F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do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kontaktów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z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Zamawiającym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:………………..……………………………….…...….. </w:t>
      </w:r>
    </w:p>
    <w:p w14:paraId="6189D3D8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Imię i nazwisko osoba upoważnionej do reprezentacji Wykonawcy/-ów i podpisująca ofertę: </w:t>
      </w:r>
    </w:p>
    <w:p w14:paraId="7F90F4E2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70F861F" w14:textId="5EFB7E7A" w:rsidR="00A22F8F" w:rsidRPr="00D67B69" w:rsidRDefault="00A22F8F" w:rsidP="00D67B69">
      <w:pPr>
        <w:pStyle w:val="Default"/>
        <w:jc w:val="both"/>
        <w:rPr>
          <w:sz w:val="23"/>
          <w:szCs w:val="23"/>
        </w:rPr>
      </w:pPr>
      <w:r w:rsidRPr="00A22F8F">
        <w:rPr>
          <w:rFonts w:eastAsia="SimSun" w:cs="Mangal"/>
          <w:kern w:val="1"/>
          <w:lang w:eastAsia="hi-IN" w:bidi="hi-IN"/>
        </w:rPr>
        <w:t>w odpowiedzi na ogłoszenie w postępowaniu o udzielenie zamówienia publicznego, prowadzonego w trybie zamówienia klasycznego o wartości mniejsze</w:t>
      </w:r>
      <w:r w:rsidR="00454020">
        <w:rPr>
          <w:rFonts w:eastAsia="SimSun" w:cs="Mangal"/>
          <w:kern w:val="1"/>
          <w:lang w:eastAsia="hi-IN" w:bidi="hi-IN"/>
        </w:rPr>
        <w:t>j,</w:t>
      </w:r>
      <w:r w:rsidRPr="00A22F8F">
        <w:rPr>
          <w:rFonts w:eastAsia="SimSun" w:cs="Mangal"/>
          <w:kern w:val="1"/>
          <w:lang w:eastAsia="hi-IN" w:bidi="hi-IN"/>
        </w:rPr>
        <w:t xml:space="preserve"> niż progi unijne – tryb podstawowy </w:t>
      </w:r>
      <w:r w:rsidR="00DC13D7">
        <w:rPr>
          <w:rFonts w:eastAsia="SimSun" w:cs="Mangal"/>
          <w:kern w:val="1"/>
          <w:lang w:eastAsia="hi-IN" w:bidi="hi-IN"/>
        </w:rPr>
        <w:t xml:space="preserve">bez </w:t>
      </w:r>
      <w:r w:rsidRPr="00A22F8F">
        <w:rPr>
          <w:rFonts w:eastAsia="SimSun" w:cs="Mangal"/>
          <w:kern w:val="1"/>
          <w:lang w:eastAsia="hi-IN" w:bidi="hi-IN"/>
        </w:rPr>
        <w:t xml:space="preserve">negocjacji na </w:t>
      </w:r>
      <w:r w:rsidR="00D67B69">
        <w:rPr>
          <w:sz w:val="23"/>
          <w:szCs w:val="23"/>
        </w:rPr>
        <w:t xml:space="preserve">wykonanie remontu </w:t>
      </w:r>
      <w:r w:rsidR="00DC13D7">
        <w:rPr>
          <w:sz w:val="23"/>
          <w:szCs w:val="23"/>
        </w:rPr>
        <w:t>budynku warsztatów szkoleniowych</w:t>
      </w:r>
      <w:r w:rsidR="00D67B69">
        <w:rPr>
          <w:sz w:val="23"/>
          <w:szCs w:val="23"/>
        </w:rPr>
        <w:t xml:space="preserve"> – etap I Centrum Kształcenia i Wychowania OHP w Oleśnicy</w:t>
      </w:r>
      <w:r w:rsidR="00943F8A">
        <w:rPr>
          <w:rFonts w:eastAsia="SimSun" w:cs="Mangal"/>
          <w:kern w:val="1"/>
          <w:lang w:eastAsia="hi-IN" w:bidi="hi-IN"/>
        </w:rPr>
        <w:t xml:space="preserve">, </w:t>
      </w:r>
      <w:r w:rsidRPr="00A22F8F">
        <w:rPr>
          <w:rFonts w:eastAsia="SimSun" w:cs="Mangal"/>
          <w:kern w:val="1"/>
          <w:lang w:eastAsia="hi-IN" w:bidi="hi-IN"/>
        </w:rPr>
        <w:t>oferuje wykonanie przedmiotu zamówienia:</w:t>
      </w:r>
    </w:p>
    <w:p w14:paraId="6948FF56" w14:textId="712FFDBC" w:rsidR="00724636" w:rsidRDefault="00724636" w:rsidP="00D67B69">
      <w:pPr>
        <w:pStyle w:val="Tekstpodstawowy"/>
        <w:spacing w:after="0" w:line="276" w:lineRule="auto"/>
        <w:jc w:val="both"/>
      </w:pPr>
    </w:p>
    <w:p w14:paraId="59261952" w14:textId="25A63ABA" w:rsidR="00DC13D7" w:rsidRDefault="00DC13D7" w:rsidP="00D67B69">
      <w:pPr>
        <w:pStyle w:val="Tekstpodstawowy"/>
        <w:spacing w:after="0" w:line="276" w:lineRule="auto"/>
        <w:jc w:val="both"/>
      </w:pPr>
    </w:p>
    <w:p w14:paraId="7527C689" w14:textId="77777777" w:rsidR="00DC13D7" w:rsidRDefault="00DC13D7" w:rsidP="00D67B69">
      <w:pPr>
        <w:pStyle w:val="Tekstpodstawowy"/>
        <w:spacing w:after="0" w:line="276" w:lineRule="auto"/>
        <w:jc w:val="both"/>
      </w:pPr>
    </w:p>
    <w:p w14:paraId="30788133" w14:textId="077D84D4" w:rsidR="00AA1A4B" w:rsidRPr="00943F8A" w:rsidRDefault="00D67B69" w:rsidP="00AA1A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 xml:space="preserve">1. </w:t>
      </w:r>
      <w:r w:rsidR="00AA1A4B" w:rsidRPr="00943F8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 cenę ryczałtową: </w:t>
      </w:r>
    </w:p>
    <w:p w14:paraId="1A015E24" w14:textId="77777777" w:rsidR="00AA1A4B" w:rsidRPr="00943F8A" w:rsidRDefault="00AA1A4B" w:rsidP="00D67B69">
      <w:pPr>
        <w:widowControl w:val="0"/>
        <w:suppressAutoHyphens/>
        <w:spacing w:before="24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netto: ……...................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..........zł, słownie 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...................................................................  zł, </w:t>
      </w:r>
    </w:p>
    <w:p w14:paraId="12D3DB75" w14:textId="6ED0FFE0" w:rsidR="00D67B69" w:rsidRPr="00724636" w:rsidRDefault="00AA1A4B" w:rsidP="00D85A88">
      <w:pPr>
        <w:widowControl w:val="0"/>
        <w:suppressAutoHyphens/>
        <w:spacing w:before="24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brutto: …….............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..............zł, słownie 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  zł,</w:t>
      </w:r>
    </w:p>
    <w:p w14:paraId="32A8FDA2" w14:textId="0F28FBC2" w:rsidR="00AA1A4B" w:rsidRDefault="00AA1A4B" w:rsidP="00D67B69">
      <w:pPr>
        <w:pStyle w:val="Tekstpodstawowy"/>
        <w:spacing w:after="0" w:line="360" w:lineRule="auto"/>
        <w:jc w:val="both"/>
      </w:pPr>
      <w:r>
        <w:rPr>
          <w:b/>
        </w:rPr>
        <w:t>2</w:t>
      </w:r>
      <w:r w:rsidRPr="00456E65">
        <w:rPr>
          <w:b/>
        </w:rPr>
        <w:t xml:space="preserve">. </w:t>
      </w:r>
      <w:r w:rsidR="00DC13D7">
        <w:rPr>
          <w:b/>
        </w:rPr>
        <w:t>z terminem wykonani</w:t>
      </w:r>
      <w:r w:rsidR="00DC13D7" w:rsidRPr="00D85A88">
        <w:rPr>
          <w:b/>
        </w:rPr>
        <w:t>a</w:t>
      </w:r>
      <w:r w:rsidRPr="00D85A88">
        <w:rPr>
          <w:b/>
        </w:rPr>
        <w:t xml:space="preserve"> rob</w:t>
      </w:r>
      <w:r w:rsidR="00DC13D7" w:rsidRPr="00D85A88">
        <w:rPr>
          <w:b/>
        </w:rPr>
        <w:t>ót</w:t>
      </w:r>
      <w:r w:rsidR="00DC13D7">
        <w:t xml:space="preserve"> ………………………… .</w:t>
      </w:r>
    </w:p>
    <w:p w14:paraId="18170BF1" w14:textId="77777777" w:rsidR="00943F8A" w:rsidRPr="00A22F8F" w:rsidRDefault="00943F8A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731D918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Oświadczamy, że: </w:t>
      </w:r>
    </w:p>
    <w:p w14:paraId="5E623E91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 Zapoznaliśmy się, w pełni i bez żadnych zastrzeżeń akceptujemy treść Specyfikacji Warunków Zamówienia, zwanej dalej SWZ oraz uzyskaliśmy niezbędne informacje potrzebne do właściwego wykonania zamówienia.</w:t>
      </w:r>
    </w:p>
    <w:p w14:paraId="7A071A2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 W cenę wliczono wszystkie koszty niezbędne do wykonania zamówienia.</w:t>
      </w:r>
    </w:p>
    <w:p w14:paraId="5B712561" w14:textId="1BAA7436" w:rsidR="00A22F8F" w:rsidRPr="00A22F8F" w:rsidRDefault="00DC13D7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Warunki płatności – zgodnie z projektem umowy. </w:t>
      </w:r>
    </w:p>
    <w:p w14:paraId="1EB3DCC5" w14:textId="23EE80C1" w:rsidR="00A22F8F" w:rsidRPr="00A22F8F" w:rsidRDefault="00DC13D7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Uważamy się za związanych niniejszą ofertą przez 30 dni od upływu terminu składania ofert,</w:t>
      </w:r>
    </w:p>
    <w:p w14:paraId="752945EF" w14:textId="761C81CB" w:rsidR="00A22F8F" w:rsidRPr="00A22F8F" w:rsidRDefault="00DC13D7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W pełni i bez żadnych zastrzeżeń akceptujemy warunki umowy na wykonanie zamówienia opisanego w SWZ.</w:t>
      </w:r>
    </w:p>
    <w:p w14:paraId="4B6CCFE5" w14:textId="729422BA" w:rsidR="00A22F8F" w:rsidRPr="00A22F8F" w:rsidRDefault="00DC13D7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Zobowiązujemy się w przypadku wybrania naszej oferty do podpisania umowy w miejscu i terminie wyznaczonym przez Zamawiającego. </w:t>
      </w:r>
    </w:p>
    <w:p w14:paraId="28705797" w14:textId="41CA5BFA" w:rsidR="00A22F8F" w:rsidRPr="00A22F8F" w:rsidRDefault="00DC13D7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Składamy niniejszą ofertę we własnym imieniu* / jako Wykonawcy wspólnie ubiegający się o udzielenie zamówienia*.  </w:t>
      </w:r>
    </w:p>
    <w:p w14:paraId="78DCF5B2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Pełnomocnik w przypadku składania oferty wspólnej: </w:t>
      </w:r>
    </w:p>
    <w:p w14:paraId="4FCAB68F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Nazwisko, imię ………………………………………………………………..</w:t>
      </w:r>
    </w:p>
    <w:p w14:paraId="2ECA6065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Tel. ……………………………….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…………………………………….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D8CB2DB" w14:textId="77777777" w:rsidR="00D67B69" w:rsidRPr="00A22F8F" w:rsidRDefault="00D67B69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A992939" w14:textId="147BDCC4" w:rsidR="00A22F8F" w:rsidRPr="00A22F8F" w:rsidRDefault="00D85A88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Osoba odpowiedzialna za kontakty z Zamawiającym: …………………………..………… </w:t>
      </w:r>
    </w:p>
    <w:p w14:paraId="60CF75D4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tel. 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………………………………………………….….. </w:t>
      </w:r>
    </w:p>
    <w:p w14:paraId="11E9DCEC" w14:textId="722B97E4" w:rsidR="00A22F8F" w:rsidRPr="00A22F8F" w:rsidRDefault="00A22F8F" w:rsidP="00D85A88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</w:t>
      </w:r>
    </w:p>
    <w:p w14:paraId="53CD06F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                  </w:t>
      </w:r>
    </w:p>
    <w:p w14:paraId="7B908179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4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......................................................................</w:t>
      </w:r>
    </w:p>
    <w:p w14:paraId="71C4000E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                              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Pieczęć i podpis Wykonawcy</w:t>
      </w:r>
    </w:p>
    <w:p w14:paraId="35F1E280" w14:textId="72C68696" w:rsidR="0000442C" w:rsidRDefault="00A22F8F" w:rsidP="00D85A8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</w:t>
      </w:r>
      <w:r w:rsidRPr="00D85A88">
        <w:rPr>
          <w:rFonts w:ascii="Times New Roman" w:eastAsia="SimSun" w:hAnsi="Times New Roman" w:cs="Times New Roman"/>
          <w:b/>
          <w:kern w:val="1"/>
          <w:sz w:val="20"/>
          <w:szCs w:val="24"/>
          <w:lang w:eastAsia="hi-IN" w:bidi="hi-IN"/>
        </w:rPr>
        <w:t xml:space="preserve">*) </w:t>
      </w:r>
      <w:r w:rsidRPr="00D85A88"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  <w:t xml:space="preserve"> niepotrzebne skreślić </w:t>
      </w:r>
    </w:p>
    <w:p w14:paraId="452612BE" w14:textId="77777777" w:rsidR="00D85A88" w:rsidRPr="00D85A88" w:rsidRDefault="00D85A88" w:rsidP="00D85A8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1" w:name="_GoBack"/>
      <w:bookmarkEnd w:id="1"/>
    </w:p>
    <w:p w14:paraId="5FA348B2" w14:textId="77777777" w:rsidR="0000442C" w:rsidRDefault="0000442C" w:rsidP="0000442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1628B600" w14:textId="77777777" w:rsidR="0000442C" w:rsidRDefault="0000442C" w:rsidP="0000442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439196B3" w14:textId="77777777" w:rsidR="0000442C" w:rsidRPr="00993916" w:rsidRDefault="0000442C" w:rsidP="00993916"/>
    <w:sectPr w:rsidR="0000442C" w:rsidRPr="00993916" w:rsidSect="00F57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A925B" w14:textId="77777777" w:rsidR="00C70A6D" w:rsidRDefault="00C70A6D" w:rsidP="0068577F">
      <w:pPr>
        <w:spacing w:after="0" w:line="240" w:lineRule="auto"/>
      </w:pPr>
      <w:r>
        <w:separator/>
      </w:r>
    </w:p>
  </w:endnote>
  <w:endnote w:type="continuationSeparator" w:id="0">
    <w:p w14:paraId="0B2E5790" w14:textId="77777777" w:rsidR="00C70A6D" w:rsidRDefault="00C70A6D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BEC3" w14:textId="77777777" w:rsidR="00C65F6C" w:rsidRDefault="00C65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E56B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68E29B" wp14:editId="5CCA15CB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14:paraId="002FC67A" w14:textId="77777777" w:rsidTr="00EF16C8">
      <w:tc>
        <w:tcPr>
          <w:tcW w:w="3403" w:type="dxa"/>
          <w:tcBorders>
            <w:right w:val="single" w:sz="8" w:space="0" w:color="44546A" w:themeColor="text2"/>
          </w:tcBorders>
        </w:tcPr>
        <w:p w14:paraId="068616B6" w14:textId="77777777" w:rsidR="0031579A" w:rsidRPr="00EF16C8" w:rsidRDefault="00C65F6C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56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Oleśnica, ul. Zamkowa 4</w:t>
          </w:r>
        </w:p>
        <w:p w14:paraId="6121F99D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71 314 20 12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71 723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42</w:t>
          </w:r>
        </w:p>
        <w:p w14:paraId="6F71F065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@ohp.pl</w:t>
          </w:r>
        </w:p>
        <w:p w14:paraId="01205645" w14:textId="77777777"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ckiw-olesnica.</w:t>
          </w: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14:paraId="509A470B" w14:textId="77777777"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FB30382" wp14:editId="219A683F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49A450C1" w14:textId="77777777" w:rsidR="0031579A" w:rsidRDefault="0031579A">
          <w:pPr>
            <w:pStyle w:val="Stopka"/>
          </w:pPr>
        </w:p>
      </w:tc>
      <w:tc>
        <w:tcPr>
          <w:tcW w:w="3255" w:type="dxa"/>
        </w:tcPr>
        <w:p w14:paraId="3FBAE6A9" w14:textId="77777777" w:rsidR="0031579A" w:rsidRDefault="00F76B88">
          <w:pPr>
            <w:pStyle w:val="Stopka"/>
          </w:pP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3B9E0072" wp14:editId="3783DACC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586DA597" wp14:editId="017677C3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DDEB12" w14:textId="77777777" w:rsidR="00DD2CFF" w:rsidRDefault="00DD2CFF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FA87" w14:textId="77777777" w:rsidR="00C65F6C" w:rsidRDefault="00C6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A1E3" w14:textId="77777777" w:rsidR="00C70A6D" w:rsidRDefault="00C70A6D" w:rsidP="0068577F">
      <w:pPr>
        <w:spacing w:after="0" w:line="240" w:lineRule="auto"/>
      </w:pPr>
      <w:r>
        <w:separator/>
      </w:r>
    </w:p>
  </w:footnote>
  <w:footnote w:type="continuationSeparator" w:id="0">
    <w:p w14:paraId="67D27C42" w14:textId="77777777" w:rsidR="00C70A6D" w:rsidRDefault="00C70A6D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27A0" w14:textId="77777777" w:rsidR="00C65F6C" w:rsidRDefault="00C65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14:paraId="2AAB20CF" w14:textId="77777777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79CA8842" w14:textId="77777777" w:rsidR="0031579A" w:rsidRDefault="0031579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4106F8DF" wp14:editId="43864DF1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69DA4FA0" w14:textId="77777777" w:rsidR="00621FC9" w:rsidRDefault="0044534F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CENTRUM KSZTAŁCENIA I WYCHOWANIA</w:t>
          </w:r>
        </w:p>
        <w:p w14:paraId="772D8C81" w14:textId="77777777" w:rsidR="0031579A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97439D5" w14:textId="77777777" w:rsidR="0092115F" w:rsidRPr="00EF16C8" w:rsidRDefault="00C65F6C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 OLEŚNICY</w:t>
          </w:r>
        </w:p>
        <w:p w14:paraId="6ADB7BB7" w14:textId="77777777"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14:paraId="0126056F" w14:textId="77777777" w:rsidR="0031579A" w:rsidRPr="0068577F" w:rsidRDefault="0031579A" w:rsidP="0068577F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Ministerstwa Rozwoju, Pracy i Technologii</w:t>
          </w:r>
        </w:p>
      </w:tc>
    </w:tr>
  </w:tbl>
  <w:p w14:paraId="0216627F" w14:textId="77777777" w:rsidR="0068577F" w:rsidRDefault="0068577F">
    <w:pPr>
      <w:pStyle w:val="Nagwek"/>
    </w:pPr>
  </w:p>
  <w:p w14:paraId="2FCD5115" w14:textId="77777777" w:rsidR="0068577F" w:rsidRDefault="006857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D093" w14:textId="77777777" w:rsidR="00C65F6C" w:rsidRDefault="00C65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5D4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A9A707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E15CC9"/>
    <w:multiLevelType w:val="hybridMultilevel"/>
    <w:tmpl w:val="AAEE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2BE0"/>
    <w:multiLevelType w:val="hybridMultilevel"/>
    <w:tmpl w:val="2CEA78A6"/>
    <w:lvl w:ilvl="0" w:tplc="2F0C5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0" w15:restartNumberingAfterBreak="0">
    <w:nsid w:val="1917406A"/>
    <w:multiLevelType w:val="hybridMultilevel"/>
    <w:tmpl w:val="E5267B70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D7B38E9"/>
    <w:multiLevelType w:val="hybridMultilevel"/>
    <w:tmpl w:val="3DCACADC"/>
    <w:lvl w:ilvl="0" w:tplc="F27896EA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3" w15:restartNumberingAfterBreak="0">
    <w:nsid w:val="1E3209C0"/>
    <w:multiLevelType w:val="hybridMultilevel"/>
    <w:tmpl w:val="4F468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6758D"/>
    <w:multiLevelType w:val="hybridMultilevel"/>
    <w:tmpl w:val="BBE8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FB26D53"/>
    <w:multiLevelType w:val="hybridMultilevel"/>
    <w:tmpl w:val="B310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3DA80ACD"/>
    <w:multiLevelType w:val="hybridMultilevel"/>
    <w:tmpl w:val="65A6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5773BE"/>
    <w:multiLevelType w:val="hybridMultilevel"/>
    <w:tmpl w:val="0792ECD6"/>
    <w:lvl w:ilvl="0" w:tplc="8FFC3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D4D5D"/>
    <w:multiLevelType w:val="hybridMultilevel"/>
    <w:tmpl w:val="A84E317E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3" w15:restartNumberingAfterBreak="0">
    <w:nsid w:val="544511C8"/>
    <w:multiLevelType w:val="hybridMultilevel"/>
    <w:tmpl w:val="6226B4B2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A82EB9"/>
    <w:multiLevelType w:val="hybridMultilevel"/>
    <w:tmpl w:val="664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B4469"/>
    <w:multiLevelType w:val="hybridMultilevel"/>
    <w:tmpl w:val="EFDC8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29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7"/>
  </w:num>
  <w:num w:numId="5">
    <w:abstractNumId w:val="28"/>
  </w:num>
  <w:num w:numId="6">
    <w:abstractNumId w:val="22"/>
    <w:lvlOverride w:ilvl="0">
      <w:startOverride w:val="1"/>
    </w:lvlOverride>
  </w:num>
  <w:num w:numId="7">
    <w:abstractNumId w:val="22"/>
  </w:num>
  <w:num w:numId="8">
    <w:abstractNumId w:val="29"/>
  </w:num>
  <w:num w:numId="9">
    <w:abstractNumId w:val="6"/>
  </w:num>
  <w:num w:numId="10">
    <w:abstractNumId w:val="24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9"/>
  </w:num>
  <w:num w:numId="15">
    <w:abstractNumId w:val="14"/>
  </w:num>
  <w:num w:numId="16">
    <w:abstractNumId w:val="16"/>
  </w:num>
  <w:num w:numId="17">
    <w:abstractNumId w:val="11"/>
  </w:num>
  <w:num w:numId="18">
    <w:abstractNumId w:val="17"/>
    <w:lvlOverride w:ilvl="0">
      <w:startOverride w:val="1"/>
    </w:lvlOverride>
  </w:num>
  <w:num w:numId="19">
    <w:abstractNumId w:val="17"/>
  </w:num>
  <w:num w:numId="20">
    <w:abstractNumId w:val="7"/>
  </w:num>
  <w:num w:numId="21">
    <w:abstractNumId w:val="23"/>
  </w:num>
  <w:num w:numId="22">
    <w:abstractNumId w:val="13"/>
  </w:num>
  <w:num w:numId="23">
    <w:abstractNumId w:val="21"/>
  </w:num>
  <w:num w:numId="24">
    <w:abstractNumId w:val="12"/>
  </w:num>
  <w:num w:numId="25">
    <w:abstractNumId w:val="26"/>
  </w:num>
  <w:num w:numId="26">
    <w:abstractNumId w:val="3"/>
  </w:num>
  <w:num w:numId="27">
    <w:abstractNumId w:val="18"/>
  </w:num>
  <w:num w:numId="28">
    <w:abstractNumId w:val="1"/>
  </w:num>
  <w:num w:numId="29">
    <w:abstractNumId w:val="2"/>
  </w:num>
  <w:num w:numId="30">
    <w:abstractNumId w:val="8"/>
  </w:num>
  <w:num w:numId="31">
    <w:abstractNumId w:val="25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C"/>
    <w:rsid w:val="0000442C"/>
    <w:rsid w:val="00011E00"/>
    <w:rsid w:val="000364D6"/>
    <w:rsid w:val="0006792B"/>
    <w:rsid w:val="00067D6E"/>
    <w:rsid w:val="000F178E"/>
    <w:rsid w:val="001008C1"/>
    <w:rsid w:val="001245D6"/>
    <w:rsid w:val="00162538"/>
    <w:rsid w:val="002621EB"/>
    <w:rsid w:val="00286DFA"/>
    <w:rsid w:val="002D1087"/>
    <w:rsid w:val="002E4E39"/>
    <w:rsid w:val="0031579A"/>
    <w:rsid w:val="003456C1"/>
    <w:rsid w:val="003D79DD"/>
    <w:rsid w:val="0044534F"/>
    <w:rsid w:val="00454020"/>
    <w:rsid w:val="004A0274"/>
    <w:rsid w:val="004B176C"/>
    <w:rsid w:val="004C0FBF"/>
    <w:rsid w:val="004F1BF6"/>
    <w:rsid w:val="005A6A2F"/>
    <w:rsid w:val="00621FB9"/>
    <w:rsid w:val="00621FC9"/>
    <w:rsid w:val="0068577F"/>
    <w:rsid w:val="006E3E35"/>
    <w:rsid w:val="00724636"/>
    <w:rsid w:val="0072626D"/>
    <w:rsid w:val="00797E7F"/>
    <w:rsid w:val="007D0170"/>
    <w:rsid w:val="0092115F"/>
    <w:rsid w:val="00933D56"/>
    <w:rsid w:val="00943F8A"/>
    <w:rsid w:val="00993916"/>
    <w:rsid w:val="00A22F8F"/>
    <w:rsid w:val="00A35D34"/>
    <w:rsid w:val="00AA1A4B"/>
    <w:rsid w:val="00B115E5"/>
    <w:rsid w:val="00B45A20"/>
    <w:rsid w:val="00B53D31"/>
    <w:rsid w:val="00BC4D49"/>
    <w:rsid w:val="00BD6309"/>
    <w:rsid w:val="00C210DF"/>
    <w:rsid w:val="00C32342"/>
    <w:rsid w:val="00C42AE4"/>
    <w:rsid w:val="00C65F6C"/>
    <w:rsid w:val="00C70A6D"/>
    <w:rsid w:val="00CB6CB4"/>
    <w:rsid w:val="00D112B6"/>
    <w:rsid w:val="00D369CF"/>
    <w:rsid w:val="00D67B69"/>
    <w:rsid w:val="00D85A88"/>
    <w:rsid w:val="00DC13D7"/>
    <w:rsid w:val="00DD2CFF"/>
    <w:rsid w:val="00E13E96"/>
    <w:rsid w:val="00E4488B"/>
    <w:rsid w:val="00E70C25"/>
    <w:rsid w:val="00EF16C8"/>
    <w:rsid w:val="00F5729E"/>
    <w:rsid w:val="00F7166A"/>
    <w:rsid w:val="00F7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1E08"/>
  <w15:chartTrackingRefBased/>
  <w15:docId w15:val="{19BBDF7F-7051-4DEC-9E96-5A6EF93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Tekstpodstawowy">
    <w:name w:val="Body Text"/>
    <w:basedOn w:val="Normalny"/>
    <w:link w:val="TekstpodstawowyZnak"/>
    <w:rsid w:val="00AA1A4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A4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67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W\AppData\Local\Temp\Papier%20firmowy-CKiW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971F-DA81-49DD-BF04-444CEB53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firmowy-CKiW-1</Template>
  <TotalTime>18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</dc:creator>
  <cp:keywords/>
  <dc:description/>
  <cp:lastModifiedBy>pc</cp:lastModifiedBy>
  <cp:revision>8</cp:revision>
  <cp:lastPrinted>2021-01-27T08:58:00Z</cp:lastPrinted>
  <dcterms:created xsi:type="dcterms:W3CDTF">2021-08-08T19:25:00Z</dcterms:created>
  <dcterms:modified xsi:type="dcterms:W3CDTF">2022-04-08T10:29:00Z</dcterms:modified>
</cp:coreProperties>
</file>