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D6" w14:textId="018C4607" w:rsidR="00D67B69" w:rsidRPr="00F34EB8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  <w:r w:rsidR="00D67B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C13D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5FAF6271" w14:textId="77777777" w:rsidR="008A3ECE" w:rsidRDefault="00D67B69" w:rsidP="003C5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8A3ECE">
        <w:rPr>
          <w:sz w:val="23"/>
          <w:szCs w:val="23"/>
        </w:rPr>
        <w:t xml:space="preserve">budynku </w:t>
      </w:r>
    </w:p>
    <w:p w14:paraId="7DC2647A" w14:textId="6A0512CE" w:rsidR="00D67B69" w:rsidRDefault="008A3ECE" w:rsidP="003C5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D67B69">
        <w:rPr>
          <w:sz w:val="23"/>
          <w:szCs w:val="23"/>
        </w:rPr>
        <w:t xml:space="preserve"> – etap I</w:t>
      </w:r>
    </w:p>
    <w:p w14:paraId="25959C60" w14:textId="77777777" w:rsidR="00D67B69" w:rsidRPr="00DC13D7" w:rsidRDefault="00D67B69" w:rsidP="00D67B69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189DA2D7" w:rsidR="00A22F8F" w:rsidRPr="00D67B69" w:rsidRDefault="00A22F8F" w:rsidP="00D67B69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D67B69">
        <w:rPr>
          <w:sz w:val="23"/>
          <w:szCs w:val="23"/>
        </w:rPr>
        <w:t xml:space="preserve">wykonanie remontu </w:t>
      </w:r>
      <w:r w:rsidR="00246189">
        <w:rPr>
          <w:sz w:val="23"/>
          <w:szCs w:val="23"/>
        </w:rPr>
        <w:t>budynku warsztatów szkoleniowych</w:t>
      </w:r>
      <w:r w:rsidR="00D67B69">
        <w:rPr>
          <w:sz w:val="23"/>
          <w:szCs w:val="23"/>
        </w:rPr>
        <w:t xml:space="preserve"> – etap </w:t>
      </w:r>
      <w:r w:rsidR="003C5ADE">
        <w:rPr>
          <w:sz w:val="23"/>
          <w:szCs w:val="23"/>
        </w:rPr>
        <w:t>I</w:t>
      </w:r>
      <w:r w:rsidR="00246189">
        <w:rPr>
          <w:sz w:val="23"/>
          <w:szCs w:val="23"/>
        </w:rPr>
        <w:t xml:space="preserve"> </w:t>
      </w:r>
      <w:r w:rsidR="00D67B69">
        <w:rPr>
          <w:sz w:val="23"/>
          <w:szCs w:val="23"/>
        </w:rPr>
        <w:t>Centrum Kształcenia</w:t>
      </w:r>
      <w:r w:rsidR="00185854">
        <w:rPr>
          <w:sz w:val="23"/>
          <w:szCs w:val="23"/>
        </w:rPr>
        <w:t xml:space="preserve"> </w:t>
      </w:r>
      <w:r w:rsidR="00D67B69">
        <w:rPr>
          <w:sz w:val="23"/>
          <w:szCs w:val="23"/>
        </w:rPr>
        <w:t>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6948FF56" w14:textId="712FFDBC" w:rsidR="00724636" w:rsidRDefault="00724636" w:rsidP="00D67B69">
      <w:pPr>
        <w:pStyle w:val="Tekstpodstawowy"/>
        <w:spacing w:after="0" w:line="276" w:lineRule="auto"/>
        <w:jc w:val="both"/>
      </w:pPr>
    </w:p>
    <w:p w14:paraId="59261952" w14:textId="3E914CE4" w:rsidR="00DC13D7" w:rsidRDefault="00DC13D7" w:rsidP="00D67B69">
      <w:pPr>
        <w:pStyle w:val="Tekstpodstawowy"/>
        <w:spacing w:after="0" w:line="276" w:lineRule="auto"/>
        <w:jc w:val="both"/>
      </w:pPr>
    </w:p>
    <w:p w14:paraId="673FAB15" w14:textId="10931FD2" w:rsidR="003C5ADE" w:rsidRDefault="003C5ADE" w:rsidP="00D67B69">
      <w:pPr>
        <w:pStyle w:val="Tekstpodstawowy"/>
        <w:spacing w:after="0" w:line="276" w:lineRule="auto"/>
        <w:jc w:val="both"/>
      </w:pPr>
    </w:p>
    <w:p w14:paraId="773870EF" w14:textId="77777777" w:rsidR="003C5ADE" w:rsidRDefault="003C5ADE" w:rsidP="00D67B69">
      <w:pPr>
        <w:pStyle w:val="Tekstpodstawowy"/>
        <w:spacing w:after="0" w:line="276" w:lineRule="auto"/>
        <w:jc w:val="both"/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 cenę ryczałtową</w:t>
      </w:r>
      <w:bookmarkStart w:id="1" w:name="_GoBack"/>
      <w:bookmarkEnd w:id="1"/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</w:p>
    <w:p w14:paraId="1A015E24" w14:textId="77777777" w:rsidR="00AA1A4B" w:rsidRPr="00943F8A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12D3DB75" w14:textId="6ED0FFE0" w:rsidR="00D67B69" w:rsidRPr="00724636" w:rsidRDefault="00AA1A4B" w:rsidP="00D85A88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32A8FDA2" w14:textId="0F28FBC2" w:rsidR="00AA1A4B" w:rsidRDefault="00AA1A4B" w:rsidP="00D67B69">
      <w:pPr>
        <w:pStyle w:val="Tekstpodstawowy"/>
        <w:spacing w:after="0" w:line="360" w:lineRule="auto"/>
        <w:jc w:val="both"/>
      </w:pPr>
      <w:r>
        <w:rPr>
          <w:b/>
        </w:rPr>
        <w:t>2</w:t>
      </w:r>
      <w:r w:rsidRPr="00456E65">
        <w:rPr>
          <w:b/>
        </w:rPr>
        <w:t xml:space="preserve">. </w:t>
      </w:r>
      <w:r w:rsidR="00DC13D7">
        <w:rPr>
          <w:b/>
        </w:rPr>
        <w:t>z terminem wykonani</w:t>
      </w:r>
      <w:r w:rsidR="00DC13D7" w:rsidRPr="00D85A88">
        <w:rPr>
          <w:b/>
        </w:rPr>
        <w:t>a</w:t>
      </w:r>
      <w:r w:rsidRPr="00D85A88">
        <w:rPr>
          <w:b/>
        </w:rPr>
        <w:t xml:space="preserve"> rob</w:t>
      </w:r>
      <w:r w:rsidR="00DC13D7" w:rsidRPr="00D85A88">
        <w:rPr>
          <w:b/>
        </w:rPr>
        <w:t>ót</w:t>
      </w:r>
      <w:r w:rsidR="00DC13D7">
        <w:t xml:space="preserve"> ………………………… .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5B712561" w14:textId="1BAA7436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23EE80C1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761C81CB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729422B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41CA5BF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47BDCC4" w:rsidR="00A22F8F" w:rsidRPr="00A22F8F" w:rsidRDefault="00D85A88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9DCEC" w14:textId="722B97E4" w:rsidR="00A22F8F" w:rsidRPr="00A22F8F" w:rsidRDefault="00A22F8F" w:rsidP="00D85A88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A348B2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439196B3" w14:textId="56D6A053" w:rsidR="0000442C" w:rsidRPr="00185854" w:rsidRDefault="0000442C" w:rsidP="00185854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00442C" w:rsidRPr="00185854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E26F" w14:textId="77777777" w:rsidR="00D12B66" w:rsidRDefault="00D12B66" w:rsidP="0068577F">
      <w:pPr>
        <w:spacing w:after="0" w:line="240" w:lineRule="auto"/>
      </w:pPr>
      <w:r>
        <w:separator/>
      </w:r>
    </w:p>
  </w:endnote>
  <w:endnote w:type="continuationSeparator" w:id="0">
    <w:p w14:paraId="7DC76B1C" w14:textId="77777777" w:rsidR="00D12B66" w:rsidRDefault="00D12B6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FD9" w14:textId="77777777" w:rsidR="00D12B66" w:rsidRDefault="00D12B66" w:rsidP="0068577F">
      <w:pPr>
        <w:spacing w:after="0" w:line="240" w:lineRule="auto"/>
      </w:pPr>
      <w:r>
        <w:separator/>
      </w:r>
    </w:p>
  </w:footnote>
  <w:footnote w:type="continuationSeparator" w:id="0">
    <w:p w14:paraId="5D53C35C" w14:textId="77777777" w:rsidR="00D12B66" w:rsidRDefault="00D12B6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11E00"/>
    <w:rsid w:val="000364D6"/>
    <w:rsid w:val="0006792B"/>
    <w:rsid w:val="00067D6E"/>
    <w:rsid w:val="000B5E22"/>
    <w:rsid w:val="000F178E"/>
    <w:rsid w:val="001008C1"/>
    <w:rsid w:val="001245D6"/>
    <w:rsid w:val="00162538"/>
    <w:rsid w:val="00185854"/>
    <w:rsid w:val="00192CEF"/>
    <w:rsid w:val="00246189"/>
    <w:rsid w:val="002621EB"/>
    <w:rsid w:val="00286DFA"/>
    <w:rsid w:val="002D1087"/>
    <w:rsid w:val="002E4E39"/>
    <w:rsid w:val="0031579A"/>
    <w:rsid w:val="003456C1"/>
    <w:rsid w:val="003C5ADE"/>
    <w:rsid w:val="003D79DD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8A3ECE"/>
    <w:rsid w:val="0092115F"/>
    <w:rsid w:val="00933D56"/>
    <w:rsid w:val="00943F8A"/>
    <w:rsid w:val="00993916"/>
    <w:rsid w:val="00A22F8F"/>
    <w:rsid w:val="00A35D34"/>
    <w:rsid w:val="00AA1A4B"/>
    <w:rsid w:val="00B115E5"/>
    <w:rsid w:val="00B45A20"/>
    <w:rsid w:val="00B53D31"/>
    <w:rsid w:val="00BC4D49"/>
    <w:rsid w:val="00BD6309"/>
    <w:rsid w:val="00C210DF"/>
    <w:rsid w:val="00C32342"/>
    <w:rsid w:val="00C42AE4"/>
    <w:rsid w:val="00C65F6C"/>
    <w:rsid w:val="00C70A6D"/>
    <w:rsid w:val="00CB6CB4"/>
    <w:rsid w:val="00D112B6"/>
    <w:rsid w:val="00D12B66"/>
    <w:rsid w:val="00D369CF"/>
    <w:rsid w:val="00D67B69"/>
    <w:rsid w:val="00D85A88"/>
    <w:rsid w:val="00DC13D7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8E7D-17FF-4ACD-877D-6E0AADC3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20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14</cp:revision>
  <cp:lastPrinted>2021-01-27T08:58:00Z</cp:lastPrinted>
  <dcterms:created xsi:type="dcterms:W3CDTF">2021-08-08T19:25:00Z</dcterms:created>
  <dcterms:modified xsi:type="dcterms:W3CDTF">2022-06-30T13:06:00Z</dcterms:modified>
</cp:coreProperties>
</file>